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959CD" w:rsidRPr="001D0CDE" w:rsidTr="002959CD">
        <w:tc>
          <w:tcPr>
            <w:tcW w:w="9211" w:type="dxa"/>
          </w:tcPr>
          <w:p w:rsidR="002959CD" w:rsidRPr="001D0CDE" w:rsidRDefault="002959CD" w:rsidP="002959CD">
            <w:pPr>
              <w:pStyle w:val="1pt"/>
            </w:pPr>
          </w:p>
        </w:tc>
      </w:tr>
    </w:tbl>
    <w:p w:rsidR="0046516C" w:rsidRPr="001D0CDE" w:rsidRDefault="0046516C" w:rsidP="00BE6CC6">
      <w:pPr>
        <w:pStyle w:val="Autor"/>
        <w:sectPr w:rsidR="0046516C" w:rsidRPr="001D0CDE" w:rsidSect="009D3B27">
          <w:headerReference w:type="first" r:id="rId10"/>
          <w:footerReference w:type="first" r:id="rId11"/>
          <w:type w:val="continuous"/>
          <w:pgSz w:w="11906" w:h="16838" w:code="9"/>
          <w:pgMar w:top="2269" w:right="1134" w:bottom="1134" w:left="1701" w:header="709" w:footer="709" w:gutter="0"/>
          <w:paperSrc w:first="15" w:other="15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959CD" w:rsidRPr="001D0CDE" w:rsidTr="000F55D7">
        <w:trPr>
          <w:trHeight w:val="51"/>
        </w:trPr>
        <w:tc>
          <w:tcPr>
            <w:tcW w:w="9071" w:type="dxa"/>
          </w:tcPr>
          <w:p w:rsidR="002959CD" w:rsidRPr="001D0CDE" w:rsidRDefault="002959CD" w:rsidP="002959CD">
            <w:pPr>
              <w:pStyle w:val="1pt"/>
            </w:pPr>
          </w:p>
        </w:tc>
      </w:tr>
    </w:tbl>
    <w:p w:rsidR="00BE6CC6" w:rsidRPr="001D0CDE" w:rsidRDefault="00FA128F" w:rsidP="009D3B27">
      <w:pPr>
        <w:pStyle w:val="Titel"/>
        <w:spacing w:before="0" w:after="0"/>
        <w:rPr>
          <w:szCs w:val="24"/>
        </w:rPr>
      </w:pPr>
      <w:r w:rsidRPr="001D0CDE">
        <w:rPr>
          <w:szCs w:val="24"/>
        </w:rPr>
        <w:t>N</w:t>
      </w:r>
      <w:r w:rsidR="009D3B27" w:rsidRPr="001D0CDE">
        <w:rPr>
          <w:szCs w:val="24"/>
        </w:rPr>
        <w:t>ot</w:t>
      </w:r>
      <w:r w:rsidRPr="001D0CDE">
        <w:rPr>
          <w:szCs w:val="24"/>
        </w:rPr>
        <w:t>betreuung für Schulkinder (temporäres Angebot) – Anmeldung</w:t>
      </w:r>
    </w:p>
    <w:p w:rsidR="00FA128F" w:rsidRPr="001D0CDE" w:rsidRDefault="009D3B27" w:rsidP="009D3B27">
      <w:pPr>
        <w:spacing w:before="0"/>
        <w:rPr>
          <w:sz w:val="16"/>
          <w:szCs w:val="16"/>
        </w:rPr>
      </w:pPr>
      <w:r w:rsidRPr="001D0CDE">
        <w:rPr>
          <w:sz w:val="16"/>
          <w:szCs w:val="16"/>
        </w:rPr>
        <w:t>(bitte für jedes zu betreuende Kind ein einzelnes Formular ausfüllen)</w:t>
      </w:r>
    </w:p>
    <w:p w:rsidR="00BE6CC6" w:rsidRPr="001D0CDE" w:rsidRDefault="00BE6CC6" w:rsidP="00BE6CC6">
      <w:pPr>
        <w:pStyle w:val="Titel"/>
      </w:pPr>
      <w:r w:rsidRPr="001D0CDE">
        <w:t>Personalien</w:t>
      </w:r>
      <w:r w:rsidR="006C27A4" w:rsidRPr="001D0CDE">
        <w:t xml:space="preserve"> des Kindes</w:t>
      </w:r>
    </w:p>
    <w:p w:rsidR="00BE6CC6" w:rsidRPr="001D0CDE" w:rsidRDefault="00BE6CC6" w:rsidP="006C27A4">
      <w:pPr>
        <w:tabs>
          <w:tab w:val="left" w:pos="2835"/>
          <w:tab w:val="right" w:pos="6096"/>
          <w:tab w:val="left" w:pos="6237"/>
          <w:tab w:val="left" w:pos="7797"/>
        </w:tabs>
        <w:spacing w:before="40"/>
      </w:pPr>
      <w:r w:rsidRPr="001D0CDE">
        <w:t>Name</w:t>
      </w:r>
      <w:r w:rsidR="00FA128F" w:rsidRPr="001D0CDE">
        <w:t xml:space="preserve"> / Vorname</w:t>
      </w:r>
      <w:r w:rsidRPr="001D0CDE">
        <w:t xml:space="preserve"> des Kindes</w:t>
      </w:r>
      <w:r w:rsidRPr="001D0CDE">
        <w:tab/>
      </w:r>
      <w:r w:rsidR="00CA0510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B96381" w:rsidRPr="001D0CDE">
        <w:rPr>
          <w:sz w:val="18"/>
          <w:szCs w:val="18"/>
        </w:rPr>
        <w:instrText xml:space="preserve"> FORMTEXT </w:instrText>
      </w:r>
      <w:r w:rsidR="00CA0510" w:rsidRPr="001D0CDE">
        <w:fldChar w:fldCharType="separate"/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CA0510" w:rsidRPr="001D0CDE">
        <w:fldChar w:fldCharType="end"/>
      </w:r>
      <w:r w:rsidR="009D3B27" w:rsidRPr="001D0CDE">
        <w:t xml:space="preserve"> </w:t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  <w:r w:rsidR="00FA128F" w:rsidRPr="001D0CDE">
        <w:tab/>
      </w:r>
      <w:r w:rsidR="006C27A4" w:rsidRPr="001D0CDE">
        <w:tab/>
      </w:r>
      <w:r w:rsidRPr="001D0CDE">
        <w:t>Geburtsdatum</w:t>
      </w:r>
      <w:r w:rsidRPr="001D0CDE">
        <w:tab/>
      </w:r>
      <w:r w:rsidR="00CA0510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B96381" w:rsidRPr="001D0CDE">
        <w:rPr>
          <w:sz w:val="18"/>
          <w:szCs w:val="18"/>
        </w:rPr>
        <w:instrText xml:space="preserve"> FORMTEXT </w:instrText>
      </w:r>
      <w:r w:rsidR="00CA0510" w:rsidRPr="001D0CDE">
        <w:fldChar w:fldCharType="separate"/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CA0510" w:rsidRPr="001D0CDE">
        <w:fldChar w:fldCharType="end"/>
      </w:r>
    </w:p>
    <w:p w:rsidR="006C27A4" w:rsidRPr="001D0CDE" w:rsidRDefault="006C27A4" w:rsidP="006C27A4">
      <w:pPr>
        <w:tabs>
          <w:tab w:val="left" w:pos="2835"/>
          <w:tab w:val="right" w:pos="6096"/>
          <w:tab w:val="left" w:pos="6237"/>
          <w:tab w:val="left" w:pos="7655"/>
        </w:tabs>
        <w:spacing w:before="40"/>
      </w:pPr>
      <w:r w:rsidRPr="001D0CDE">
        <w:t>Lehrperson /</w:t>
      </w:r>
      <w:r w:rsidR="009D3B27" w:rsidRPr="001D0CDE">
        <w:t xml:space="preserve"> </w:t>
      </w:r>
      <w:r w:rsidRPr="001D0CDE">
        <w:t>Klasse</w:t>
      </w:r>
      <w:r w:rsidR="009D3B27" w:rsidRPr="001D0CDE">
        <w:t xml:space="preserve"> </w:t>
      </w:r>
      <w:r w:rsidRPr="001D0CDE">
        <w:t>/</w:t>
      </w:r>
      <w:r w:rsidR="009D3B27" w:rsidRPr="001D0CDE">
        <w:t xml:space="preserve"> </w:t>
      </w:r>
      <w:r w:rsidRPr="001D0CDE">
        <w:t>Schule</w:t>
      </w:r>
      <w:r w:rsidRPr="001D0CDE">
        <w:tab/>
      </w:r>
      <w:r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Pr="001D0CDE">
        <w:rPr>
          <w:sz w:val="18"/>
          <w:szCs w:val="18"/>
        </w:rPr>
        <w:instrText xml:space="preserve"> FORMTEXT </w:instrText>
      </w:r>
      <w:r w:rsidRPr="001D0CDE">
        <w:fldChar w:fldCharType="separate"/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fldChar w:fldCharType="end"/>
      </w:r>
      <w:r w:rsidR="009D3B27" w:rsidRPr="001D0CDE">
        <w:t xml:space="preserve"> </w:t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  <w:r w:rsidR="009D3B27" w:rsidRPr="001D0CDE">
        <w:t xml:space="preserve"> </w:t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</w:p>
    <w:p w:rsidR="006C27A4" w:rsidRPr="001D0CDE" w:rsidRDefault="006C27A4" w:rsidP="006C27A4">
      <w:pPr>
        <w:tabs>
          <w:tab w:val="left" w:pos="2835"/>
          <w:tab w:val="right" w:pos="6096"/>
          <w:tab w:val="left" w:pos="6237"/>
          <w:tab w:val="left" w:pos="7655"/>
        </w:tabs>
        <w:spacing w:before="40"/>
      </w:pPr>
      <w:r w:rsidRPr="001D0CDE">
        <w:t>Allergien</w:t>
      </w:r>
      <w:r w:rsidRPr="001D0CDE">
        <w:tab/>
      </w:r>
      <w:r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Pr="001D0CDE">
        <w:rPr>
          <w:sz w:val="18"/>
          <w:szCs w:val="18"/>
        </w:rPr>
        <w:instrText xml:space="preserve"> FORMTEXT </w:instrText>
      </w:r>
      <w:r w:rsidRPr="001D0CDE">
        <w:fldChar w:fldCharType="separate"/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fldChar w:fldCharType="end"/>
      </w:r>
    </w:p>
    <w:p w:rsidR="006C27A4" w:rsidRPr="001D0CDE" w:rsidRDefault="006C27A4" w:rsidP="006C27A4">
      <w:pPr>
        <w:tabs>
          <w:tab w:val="left" w:pos="2835"/>
          <w:tab w:val="right" w:pos="6096"/>
          <w:tab w:val="left" w:pos="6237"/>
          <w:tab w:val="left" w:pos="7655"/>
        </w:tabs>
        <w:spacing w:before="40"/>
      </w:pPr>
      <w:r w:rsidRPr="001D0CDE">
        <w:t>Bemerkungen</w:t>
      </w:r>
      <w:r w:rsidRPr="001D0CDE">
        <w:tab/>
      </w:r>
      <w:r w:rsidRPr="001D0CDE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D0CDE">
        <w:instrText xml:space="preserve"> FORMTEXT </w:instrText>
      </w:r>
      <w:r w:rsidRPr="001D0CDE">
        <w:fldChar w:fldCharType="separate"/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fldChar w:fldCharType="end"/>
      </w:r>
      <w:bookmarkEnd w:id="2"/>
    </w:p>
    <w:p w:rsidR="006C27A4" w:rsidRPr="001D0CDE" w:rsidRDefault="006C27A4" w:rsidP="006C27A4">
      <w:pPr>
        <w:tabs>
          <w:tab w:val="left" w:pos="2835"/>
          <w:tab w:val="right" w:pos="6096"/>
          <w:tab w:val="left" w:pos="6237"/>
          <w:tab w:val="left" w:pos="7655"/>
        </w:tabs>
        <w:spacing w:before="40"/>
      </w:pPr>
    </w:p>
    <w:p w:rsidR="006C27A4" w:rsidRPr="001D0CDE" w:rsidRDefault="006C27A4" w:rsidP="006C27A4">
      <w:pPr>
        <w:pStyle w:val="Titel"/>
        <w:tabs>
          <w:tab w:val="right" w:pos="6096"/>
          <w:tab w:val="left" w:pos="6237"/>
          <w:tab w:val="left" w:pos="7655"/>
        </w:tabs>
      </w:pPr>
      <w:r w:rsidRPr="001D0CDE">
        <w:t>Personalien der Eltern</w:t>
      </w:r>
      <w:r w:rsidR="009D3B27" w:rsidRPr="001D0CDE">
        <w:t xml:space="preserve"> / Erziehungsberechtigte</w:t>
      </w:r>
    </w:p>
    <w:p w:rsidR="007E73D2" w:rsidRPr="001D0CDE" w:rsidRDefault="00BE6CC6" w:rsidP="006C27A4">
      <w:pPr>
        <w:tabs>
          <w:tab w:val="left" w:pos="2835"/>
          <w:tab w:val="right" w:pos="6096"/>
          <w:tab w:val="left" w:pos="6237"/>
          <w:tab w:val="left" w:pos="7655"/>
        </w:tabs>
        <w:spacing w:before="40"/>
      </w:pPr>
      <w:r w:rsidRPr="001D0CDE">
        <w:t>Name</w:t>
      </w:r>
      <w:r w:rsidR="00FA128F" w:rsidRPr="001D0CDE">
        <w:t xml:space="preserve"> / Vorname</w:t>
      </w:r>
      <w:r w:rsidRPr="001D0CDE">
        <w:t xml:space="preserve"> der Eltern</w:t>
      </w:r>
      <w:r w:rsidRPr="001D0CDE">
        <w:tab/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  <w:r w:rsidR="009D3B27" w:rsidRPr="001D0CDE">
        <w:t xml:space="preserve"> </w:t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</w:p>
    <w:p w:rsidR="00BE6CC6" w:rsidRPr="001D0CDE" w:rsidRDefault="00BE6CC6" w:rsidP="006C27A4">
      <w:pPr>
        <w:tabs>
          <w:tab w:val="left" w:pos="2835"/>
          <w:tab w:val="right" w:pos="6096"/>
          <w:tab w:val="left" w:pos="6237"/>
          <w:tab w:val="left" w:pos="7655"/>
        </w:tabs>
        <w:spacing w:before="40"/>
      </w:pPr>
      <w:r w:rsidRPr="001D0CDE">
        <w:t>Adresse</w:t>
      </w:r>
      <w:r w:rsidR="00FA128F" w:rsidRPr="001D0CDE">
        <w:t xml:space="preserve"> / Ort</w:t>
      </w:r>
      <w:r w:rsidRPr="001D0CDE">
        <w:tab/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  <w:r w:rsidR="009D3B27" w:rsidRPr="001D0CDE">
        <w:t xml:space="preserve"> </w:t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</w:p>
    <w:p w:rsidR="006C27A4" w:rsidRPr="001D0CDE" w:rsidRDefault="006C27A4" w:rsidP="009D3B27">
      <w:pPr>
        <w:tabs>
          <w:tab w:val="left" w:pos="2835"/>
          <w:tab w:val="right" w:pos="6096"/>
          <w:tab w:val="left" w:pos="6237"/>
          <w:tab w:val="left" w:pos="7655"/>
        </w:tabs>
      </w:pPr>
      <w:r w:rsidRPr="001D0CDE">
        <w:t xml:space="preserve">Beruf &amp; Arbeitgeber </w:t>
      </w:r>
      <w:r w:rsidRPr="001D0CDE">
        <w:t>Mutter</w:t>
      </w:r>
      <w:r w:rsidRPr="001D0CDE">
        <w:tab/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  <w:r w:rsidR="009D3B27" w:rsidRPr="001D0CDE">
        <w:t xml:space="preserve"> </w:t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</w:p>
    <w:p w:rsidR="00BE6CC6" w:rsidRPr="001D0CDE" w:rsidRDefault="006C27A4" w:rsidP="006C27A4">
      <w:pPr>
        <w:tabs>
          <w:tab w:val="left" w:pos="2835"/>
          <w:tab w:val="right" w:pos="6096"/>
          <w:tab w:val="left" w:pos="6237"/>
          <w:tab w:val="left" w:pos="7655"/>
        </w:tabs>
        <w:spacing w:before="40"/>
      </w:pPr>
      <w:r w:rsidRPr="001D0CDE">
        <w:t>Mobile</w:t>
      </w:r>
      <w:r w:rsidR="009D3B27" w:rsidRPr="001D0CDE">
        <w:t xml:space="preserve"> / </w:t>
      </w:r>
      <w:r w:rsidR="009D3B27" w:rsidRPr="001D0CDE">
        <w:t>E-Mail</w:t>
      </w:r>
      <w:r w:rsidR="00BE6CC6" w:rsidRPr="001D0CDE">
        <w:tab/>
      </w:r>
      <w:r w:rsidR="00CA0510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B96381" w:rsidRPr="001D0CDE">
        <w:rPr>
          <w:sz w:val="18"/>
          <w:szCs w:val="18"/>
        </w:rPr>
        <w:instrText xml:space="preserve"> FORMTEXT </w:instrText>
      </w:r>
      <w:r w:rsidR="00CA0510" w:rsidRPr="001D0CDE">
        <w:fldChar w:fldCharType="separate"/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B96381" w:rsidRPr="001D0CDE">
        <w:rPr>
          <w:noProof/>
        </w:rPr>
        <w:t> </w:t>
      </w:r>
      <w:r w:rsidR="00CA0510" w:rsidRPr="001D0CDE">
        <w:fldChar w:fldCharType="end"/>
      </w:r>
      <w:r w:rsidR="009D3B27" w:rsidRPr="001D0CDE">
        <w:t xml:space="preserve"> </w:t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</w:p>
    <w:p w:rsidR="006C27A4" w:rsidRPr="001D0CDE" w:rsidRDefault="006C27A4" w:rsidP="009D3B27">
      <w:pPr>
        <w:tabs>
          <w:tab w:val="left" w:pos="2835"/>
          <w:tab w:val="right" w:pos="6096"/>
          <w:tab w:val="left" w:pos="6237"/>
          <w:tab w:val="left" w:pos="7655"/>
        </w:tabs>
      </w:pPr>
      <w:r w:rsidRPr="001D0CDE">
        <w:t>Beruf &amp; Arbeitgeber Vater</w:t>
      </w:r>
      <w:r w:rsidRPr="001D0CDE">
        <w:tab/>
      </w:r>
      <w:r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Pr="001D0CDE">
        <w:rPr>
          <w:sz w:val="18"/>
          <w:szCs w:val="18"/>
        </w:rPr>
        <w:instrText xml:space="preserve"> FORMTEXT </w:instrText>
      </w:r>
      <w:r w:rsidRPr="001D0CDE">
        <w:fldChar w:fldCharType="separate"/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fldChar w:fldCharType="end"/>
      </w:r>
      <w:r w:rsidR="009D3B27" w:rsidRPr="001D0CDE">
        <w:t xml:space="preserve"> </w:t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  <w:r w:rsidR="009D3B27" w:rsidRPr="001D0CDE">
        <w:t xml:space="preserve"> </w:t>
      </w:r>
      <w:bookmarkStart w:id="3" w:name="_GoBack"/>
      <w:bookmarkEnd w:id="3"/>
    </w:p>
    <w:p w:rsidR="006C27A4" w:rsidRPr="001D0CDE" w:rsidRDefault="006C27A4" w:rsidP="006C27A4">
      <w:pPr>
        <w:tabs>
          <w:tab w:val="left" w:pos="2835"/>
          <w:tab w:val="right" w:pos="6096"/>
          <w:tab w:val="left" w:pos="6237"/>
          <w:tab w:val="left" w:pos="7655"/>
        </w:tabs>
        <w:spacing w:before="40"/>
      </w:pPr>
      <w:r w:rsidRPr="001D0CDE">
        <w:t>Mobile</w:t>
      </w:r>
      <w:r w:rsidR="009D3B27" w:rsidRPr="001D0CDE">
        <w:t xml:space="preserve"> / </w:t>
      </w:r>
      <w:r w:rsidR="009D3B27" w:rsidRPr="001D0CDE">
        <w:t>E-Mail</w:t>
      </w:r>
      <w:r w:rsidRPr="001D0CDE">
        <w:tab/>
      </w:r>
      <w:r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Pr="001D0CDE">
        <w:rPr>
          <w:sz w:val="18"/>
          <w:szCs w:val="18"/>
        </w:rPr>
        <w:instrText xml:space="preserve"> FORMTEXT </w:instrText>
      </w:r>
      <w:r w:rsidRPr="001D0CDE">
        <w:fldChar w:fldCharType="separate"/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rPr>
          <w:noProof/>
        </w:rPr>
        <w:t> </w:t>
      </w:r>
      <w:r w:rsidRPr="001D0CDE">
        <w:fldChar w:fldCharType="end"/>
      </w:r>
      <w:r w:rsidR="009D3B27" w:rsidRPr="001D0CDE">
        <w:t xml:space="preserve"> </w:t>
      </w:r>
      <w:r w:rsidR="009D3B27" w:rsidRPr="001D0CDE">
        <w:fldChar w:fldCharType="begin">
          <w:ffData>
            <w:name w:val="Text1"/>
            <w:enabled/>
            <w:calcOnExit w:val="0"/>
            <w:textInput/>
          </w:ffData>
        </w:fldChar>
      </w:r>
      <w:r w:rsidR="009D3B27" w:rsidRPr="001D0CDE">
        <w:rPr>
          <w:sz w:val="18"/>
          <w:szCs w:val="18"/>
        </w:rPr>
        <w:instrText xml:space="preserve"> FORMTEXT </w:instrText>
      </w:r>
      <w:r w:rsidR="009D3B27" w:rsidRPr="001D0CDE">
        <w:fldChar w:fldCharType="separate"/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rPr>
          <w:noProof/>
        </w:rPr>
        <w:t> </w:t>
      </w:r>
      <w:r w:rsidR="009D3B27" w:rsidRPr="001D0CDE">
        <w:fldChar w:fldCharType="end"/>
      </w:r>
    </w:p>
    <w:p w:rsidR="00FA128F" w:rsidRPr="001D0CDE" w:rsidRDefault="00FA128F" w:rsidP="00FA128F">
      <w:pPr>
        <w:tabs>
          <w:tab w:val="left" w:pos="2835"/>
          <w:tab w:val="left" w:pos="5387"/>
        </w:tabs>
        <w:spacing w:before="40"/>
      </w:pPr>
    </w:p>
    <w:p w:rsidR="007E73D2" w:rsidRPr="001D0CDE" w:rsidRDefault="007E73D2" w:rsidP="00201804">
      <w:pPr>
        <w:pStyle w:val="Titel"/>
        <w:tabs>
          <w:tab w:val="left" w:pos="3686"/>
        </w:tabs>
      </w:pPr>
    </w:p>
    <w:p w:rsidR="00BE6CC6" w:rsidRPr="001D0CDE" w:rsidRDefault="006C27A4" w:rsidP="006C27A4">
      <w:pPr>
        <w:tabs>
          <w:tab w:val="left" w:pos="3686"/>
        </w:tabs>
        <w:spacing w:after="120"/>
        <w:rPr>
          <w:b/>
        </w:rPr>
      </w:pPr>
      <w:r w:rsidRPr="001D0CDE">
        <w:rPr>
          <w:b/>
        </w:rPr>
        <w:t>Notwendige Betreuungszeiten</w:t>
      </w:r>
      <w:r w:rsidR="009D3B27" w:rsidRPr="001D0CDE">
        <w:rPr>
          <w:b/>
        </w:rPr>
        <w:t xml:space="preserve"> (voraussichtliches Angebot bis 4. April 2020)</w:t>
      </w:r>
    </w:p>
    <w:tbl>
      <w:tblPr>
        <w:tblStyle w:val="TabelleMitRahmen"/>
        <w:tblW w:w="0" w:type="auto"/>
        <w:tblLayout w:type="fixed"/>
        <w:tblLook w:val="04A0" w:firstRow="1" w:lastRow="0" w:firstColumn="1" w:lastColumn="0" w:noHBand="0" w:noVBand="1"/>
      </w:tblPr>
      <w:tblGrid>
        <w:gridCol w:w="2634"/>
        <w:gridCol w:w="1330"/>
        <w:gridCol w:w="1331"/>
        <w:gridCol w:w="1330"/>
        <w:gridCol w:w="1331"/>
        <w:gridCol w:w="1331"/>
      </w:tblGrid>
      <w:tr w:rsidR="00172CA5" w:rsidRPr="001D0CDE" w:rsidTr="0017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4" w:type="dxa"/>
          </w:tcPr>
          <w:p w:rsidR="00172CA5" w:rsidRPr="001D0CDE" w:rsidRDefault="00172CA5" w:rsidP="007E73D2">
            <w:pPr>
              <w:spacing w:before="60" w:after="60"/>
            </w:pPr>
          </w:p>
        </w:tc>
        <w:tc>
          <w:tcPr>
            <w:tcW w:w="1330" w:type="dxa"/>
          </w:tcPr>
          <w:p w:rsidR="00172CA5" w:rsidRPr="001D0CDE" w:rsidRDefault="00172CA5" w:rsidP="006C2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>Montag</w:t>
            </w:r>
          </w:p>
        </w:tc>
        <w:tc>
          <w:tcPr>
            <w:tcW w:w="1331" w:type="dxa"/>
          </w:tcPr>
          <w:p w:rsidR="00172CA5" w:rsidRPr="001D0CDE" w:rsidRDefault="00172CA5" w:rsidP="006C2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>Dienstag</w:t>
            </w:r>
          </w:p>
        </w:tc>
        <w:tc>
          <w:tcPr>
            <w:tcW w:w="1330" w:type="dxa"/>
          </w:tcPr>
          <w:p w:rsidR="00172CA5" w:rsidRPr="001D0CDE" w:rsidRDefault="00172CA5" w:rsidP="006C2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>Mittwoch</w:t>
            </w:r>
          </w:p>
        </w:tc>
        <w:tc>
          <w:tcPr>
            <w:tcW w:w="1331" w:type="dxa"/>
          </w:tcPr>
          <w:p w:rsidR="00172CA5" w:rsidRPr="001D0CDE" w:rsidRDefault="00172CA5" w:rsidP="006C2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>Donnerstag</w:t>
            </w:r>
          </w:p>
        </w:tc>
        <w:tc>
          <w:tcPr>
            <w:tcW w:w="1331" w:type="dxa"/>
          </w:tcPr>
          <w:p w:rsidR="00172CA5" w:rsidRPr="001D0CDE" w:rsidRDefault="00172CA5" w:rsidP="006C2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>Freitag</w:t>
            </w:r>
          </w:p>
        </w:tc>
      </w:tr>
      <w:tr w:rsidR="00172CA5" w:rsidRPr="001D0CDE" w:rsidTr="00172CA5">
        <w:tc>
          <w:tcPr>
            <w:tcW w:w="2634" w:type="dxa"/>
          </w:tcPr>
          <w:p w:rsidR="00172CA5" w:rsidRPr="001D0CDE" w:rsidRDefault="006C27A4" w:rsidP="006C27A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>Morgenbetreuung</w:t>
            </w:r>
          </w:p>
          <w:p w:rsidR="006C27A4" w:rsidRPr="001D0CDE" w:rsidRDefault="009D3B27" w:rsidP="009D3B2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>08.00</w:t>
            </w:r>
            <w:r w:rsidR="006C27A4" w:rsidRPr="001D0CDE">
              <w:rPr>
                <w:sz w:val="20"/>
                <w:szCs w:val="20"/>
              </w:rPr>
              <w:t xml:space="preserve"> – 1</w:t>
            </w:r>
            <w:r w:rsidRPr="001D0CDE">
              <w:rPr>
                <w:sz w:val="20"/>
                <w:szCs w:val="20"/>
              </w:rPr>
              <w:t>2.00</w:t>
            </w:r>
            <w:r w:rsidR="006C27A4" w:rsidRPr="001D0CDE">
              <w:rPr>
                <w:sz w:val="20"/>
                <w:szCs w:val="20"/>
              </w:rPr>
              <w:t xml:space="preserve"> </w:t>
            </w:r>
            <w:r w:rsidRPr="001D0CDE">
              <w:rPr>
                <w:sz w:val="20"/>
                <w:szCs w:val="20"/>
              </w:rPr>
              <w:t>U</w:t>
            </w:r>
            <w:r w:rsidR="006C27A4" w:rsidRPr="001D0CDE">
              <w:rPr>
                <w:sz w:val="20"/>
                <w:szCs w:val="20"/>
              </w:rPr>
              <w:t>h</w:t>
            </w:r>
            <w:r w:rsidRPr="001D0CDE">
              <w:rPr>
                <w:sz w:val="20"/>
                <w:szCs w:val="20"/>
              </w:rPr>
              <w:t>r</w:t>
            </w:r>
          </w:p>
        </w:tc>
        <w:tc>
          <w:tcPr>
            <w:tcW w:w="1330" w:type="dxa"/>
          </w:tcPr>
          <w:p w:rsidR="00172CA5" w:rsidRPr="001D0CDE" w:rsidRDefault="00CA0510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81"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1" w:type="dxa"/>
          </w:tcPr>
          <w:p w:rsidR="00172CA5" w:rsidRPr="001D0CDE" w:rsidRDefault="00CA0510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81"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0" w:type="dxa"/>
          </w:tcPr>
          <w:p w:rsidR="00172CA5" w:rsidRPr="001D0CDE" w:rsidRDefault="00CA0510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81"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1" w:type="dxa"/>
          </w:tcPr>
          <w:p w:rsidR="00172CA5" w:rsidRPr="001D0CDE" w:rsidRDefault="00CA0510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81"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1" w:type="dxa"/>
          </w:tcPr>
          <w:p w:rsidR="00172CA5" w:rsidRPr="001D0CDE" w:rsidRDefault="00CA0510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81"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</w:tr>
      <w:tr w:rsidR="00172CA5" w:rsidRPr="001D0CDE" w:rsidTr="00172CA5">
        <w:tc>
          <w:tcPr>
            <w:tcW w:w="2634" w:type="dxa"/>
          </w:tcPr>
          <w:p w:rsidR="00172CA5" w:rsidRPr="001D0CDE" w:rsidRDefault="006C27A4" w:rsidP="006C27A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>Mittagessen</w:t>
            </w:r>
            <w:r w:rsidRPr="001D0CDE">
              <w:rPr>
                <w:sz w:val="20"/>
                <w:szCs w:val="20"/>
              </w:rPr>
              <w:t xml:space="preserve"> </w:t>
            </w:r>
          </w:p>
          <w:p w:rsidR="006C27A4" w:rsidRPr="001D0CDE" w:rsidRDefault="009D3B27" w:rsidP="006C27A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>12.00 – 13.30 Uhr</w:t>
            </w:r>
          </w:p>
        </w:tc>
        <w:tc>
          <w:tcPr>
            <w:tcW w:w="1330" w:type="dxa"/>
          </w:tcPr>
          <w:p w:rsidR="00172CA5" w:rsidRPr="001D0CDE" w:rsidRDefault="00CA0510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81"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1" w:type="dxa"/>
          </w:tcPr>
          <w:p w:rsidR="00172CA5" w:rsidRPr="001D0CDE" w:rsidRDefault="00CA0510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81"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0" w:type="dxa"/>
          </w:tcPr>
          <w:p w:rsidR="00172CA5" w:rsidRPr="001D0CDE" w:rsidRDefault="00CA0510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81"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1" w:type="dxa"/>
          </w:tcPr>
          <w:p w:rsidR="00172CA5" w:rsidRPr="001D0CDE" w:rsidRDefault="00CA0510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81"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1" w:type="dxa"/>
          </w:tcPr>
          <w:p w:rsidR="00172CA5" w:rsidRPr="001D0CDE" w:rsidRDefault="00CA0510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81"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</w:tr>
      <w:tr w:rsidR="000F55D7" w:rsidRPr="001D0CDE" w:rsidTr="00172CA5">
        <w:tc>
          <w:tcPr>
            <w:tcW w:w="2634" w:type="dxa"/>
          </w:tcPr>
          <w:p w:rsidR="000F55D7" w:rsidRPr="001D0CDE" w:rsidRDefault="000F55D7" w:rsidP="000F55D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>Nachmittagsbetreuung</w:t>
            </w:r>
          </w:p>
          <w:p w:rsidR="000F55D7" w:rsidRPr="001D0CDE" w:rsidRDefault="000F55D7" w:rsidP="000F55D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D0CDE">
              <w:rPr>
                <w:sz w:val="20"/>
                <w:szCs w:val="20"/>
              </w:rPr>
              <w:t xml:space="preserve">13:30 – 17:30 </w:t>
            </w:r>
            <w:r w:rsidR="009D3B27" w:rsidRPr="001D0CDE">
              <w:rPr>
                <w:sz w:val="20"/>
                <w:szCs w:val="20"/>
              </w:rPr>
              <w:t>Uhr</w:t>
            </w:r>
          </w:p>
        </w:tc>
        <w:tc>
          <w:tcPr>
            <w:tcW w:w="1330" w:type="dxa"/>
          </w:tcPr>
          <w:p w:rsidR="000F55D7" w:rsidRPr="001D0CDE" w:rsidRDefault="000F55D7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1" w:type="dxa"/>
          </w:tcPr>
          <w:p w:rsidR="000F55D7" w:rsidRPr="001D0CDE" w:rsidRDefault="000F55D7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0" w:type="dxa"/>
          </w:tcPr>
          <w:p w:rsidR="000F55D7" w:rsidRPr="001D0CDE" w:rsidRDefault="000F55D7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1" w:type="dxa"/>
          </w:tcPr>
          <w:p w:rsidR="000F55D7" w:rsidRPr="001D0CDE" w:rsidRDefault="000F55D7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  <w:tc>
          <w:tcPr>
            <w:tcW w:w="1331" w:type="dxa"/>
          </w:tcPr>
          <w:p w:rsidR="000F55D7" w:rsidRPr="001D0CDE" w:rsidRDefault="000F55D7" w:rsidP="007E73D2">
            <w:pPr>
              <w:spacing w:before="60" w:after="60"/>
              <w:jc w:val="center"/>
            </w:pPr>
            <w:r w:rsidRPr="001D0C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CDE">
              <w:instrText xml:space="preserve"> FORMCHECKBOX </w:instrText>
            </w:r>
            <w:r w:rsidR="001D0CDE" w:rsidRPr="001D0CDE">
              <w:fldChar w:fldCharType="separate"/>
            </w:r>
            <w:r w:rsidRPr="001D0CDE">
              <w:fldChar w:fldCharType="end"/>
            </w:r>
          </w:p>
        </w:tc>
      </w:tr>
    </w:tbl>
    <w:p w:rsidR="00BE6CC6" w:rsidRPr="001D0CDE" w:rsidRDefault="00FA128F" w:rsidP="00BE6CC6">
      <w:pPr>
        <w:rPr>
          <w:b/>
        </w:rPr>
      </w:pPr>
      <w:r w:rsidRPr="001D0CDE">
        <w:rPr>
          <w:b/>
        </w:rPr>
        <w:t>Betreuungsangebot startet ab Mittwoch, 18. März 2020</w:t>
      </w:r>
    </w:p>
    <w:p w:rsidR="00FA128F" w:rsidRPr="001D0CDE" w:rsidRDefault="00FA128F" w:rsidP="00BE6CC6"/>
    <w:p w:rsidR="005513BD" w:rsidRPr="001D0CDE" w:rsidRDefault="00172CA5" w:rsidP="007E73D2">
      <w:pPr>
        <w:rPr>
          <w:u w:val="single"/>
        </w:rPr>
      </w:pPr>
      <w:r w:rsidRPr="001D0CDE">
        <w:t xml:space="preserve">Ort und </w:t>
      </w:r>
      <w:r w:rsidR="00BE6CC6" w:rsidRPr="001D0CDE">
        <w:t>Datum:</w:t>
      </w:r>
      <w:r w:rsidR="00BE6CC6" w:rsidRPr="001D0CDE"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tab/>
      </w:r>
      <w:r w:rsidR="00BE6CC6" w:rsidRPr="001D0CDE">
        <w:t>Unterschrift:</w:t>
      </w:r>
      <w:r w:rsidR="007E73D2" w:rsidRPr="001D0CDE">
        <w:t xml:space="preserve"> </w:t>
      </w:r>
      <w:r w:rsidR="007E73D2" w:rsidRPr="001D0CDE"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  <w:r w:rsidR="007E73D2" w:rsidRPr="001D0CDE">
        <w:rPr>
          <w:u w:val="single"/>
        </w:rPr>
        <w:tab/>
      </w:r>
    </w:p>
    <w:p w:rsidR="00FA128F" w:rsidRPr="001D0CDE" w:rsidRDefault="00FA128F" w:rsidP="007E73D2">
      <w:pPr>
        <w:rPr>
          <w:u w:val="single"/>
        </w:rPr>
      </w:pPr>
    </w:p>
    <w:p w:rsidR="00FA128F" w:rsidRPr="001D0CDE" w:rsidRDefault="00FA128F" w:rsidP="00FA128F">
      <w:pPr>
        <w:rPr>
          <w:b/>
        </w:rPr>
      </w:pPr>
      <w:r w:rsidRPr="001D0CDE">
        <w:rPr>
          <w:b/>
        </w:rPr>
        <w:t>Anmeldung bis Montag, 16. März 2020 – 12.00 Uhr</w:t>
      </w:r>
    </w:p>
    <w:p w:rsidR="009D3B27" w:rsidRPr="001D0CDE" w:rsidRDefault="009D3B27" w:rsidP="009D3B27">
      <w:pPr>
        <w:spacing w:before="0"/>
      </w:pPr>
      <w:r w:rsidRPr="001D0CDE">
        <w:t xml:space="preserve">Bitte per Mail an </w:t>
      </w:r>
      <w:hyperlink r:id="rId12" w:history="1">
        <w:r w:rsidRPr="001D0CDE">
          <w:rPr>
            <w:rStyle w:val="Hyperlink"/>
          </w:rPr>
          <w:t>mittagstisch@oberaegeri.ch</w:t>
        </w:r>
      </w:hyperlink>
      <w:r w:rsidRPr="001D0CDE">
        <w:t xml:space="preserve"> oder Abgabe in der Gemeindeverwaltung, Alosenstrasse 2, Oberägeri</w:t>
      </w:r>
    </w:p>
    <w:p w:rsidR="009D3B27" w:rsidRPr="001D0CDE" w:rsidRDefault="009D3B27" w:rsidP="009D3B27">
      <w:pPr>
        <w:spacing w:before="0"/>
      </w:pPr>
    </w:p>
    <w:p w:rsidR="00FA128F" w:rsidRPr="001D0CDE" w:rsidRDefault="00FA128F" w:rsidP="00FA128F">
      <w:pPr>
        <w:spacing w:before="0"/>
      </w:pPr>
      <w:r w:rsidRPr="001D0CDE">
        <w:t>Telefon Nummer 041 723 80 45</w:t>
      </w:r>
      <w:r w:rsidRPr="001D0CDE">
        <w:t xml:space="preserve"> </w:t>
      </w:r>
      <w:r w:rsidR="009D3B27" w:rsidRPr="001D0CDE">
        <w:t>(Anschluss ab Mo, 16.3. 0800 Uhr bedient)</w:t>
      </w:r>
    </w:p>
    <w:p w:rsidR="00FA128F" w:rsidRPr="001D0CDE" w:rsidRDefault="00FA128F" w:rsidP="007E73D2"/>
    <w:sectPr w:rsidR="00FA128F" w:rsidRPr="001D0CDE" w:rsidSect="009D3B27">
      <w:headerReference w:type="default" r:id="rId13"/>
      <w:footerReference w:type="default" r:id="rId14"/>
      <w:type w:val="continuous"/>
      <w:pgSz w:w="11906" w:h="16838" w:code="9"/>
      <w:pgMar w:top="2127" w:right="1134" w:bottom="1134" w:left="1701" w:header="567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AD" w:rsidRPr="001D0CDE" w:rsidRDefault="005B1BAD">
      <w:r w:rsidRPr="001D0CDE">
        <w:separator/>
      </w:r>
    </w:p>
    <w:p w:rsidR="005B1BAD" w:rsidRPr="001D0CDE" w:rsidRDefault="005B1BAD"/>
  </w:endnote>
  <w:endnote w:type="continuationSeparator" w:id="0">
    <w:p w:rsidR="005B1BAD" w:rsidRPr="001D0CDE" w:rsidRDefault="005B1BAD">
      <w:r w:rsidRPr="001D0CDE">
        <w:continuationSeparator/>
      </w:r>
    </w:p>
    <w:p w:rsidR="005B1BAD" w:rsidRPr="001D0CDE" w:rsidRDefault="005B1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D" w:rsidRPr="001D0CDE" w:rsidRDefault="00B65FDD" w:rsidP="00470081">
    <w:pPr>
      <w:pStyle w:val="Fuzeile"/>
    </w:pPr>
    <w:bookmarkStart w:id="1" w:name="FooterS1"/>
    <w:bookmarkEnd w:id="1"/>
    <w:r w:rsidRPr="001D0CDE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10079990</wp:posOffset>
          </wp:positionV>
          <wp:extent cx="7561142" cy="466659"/>
          <wp:effectExtent l="0" t="0" r="0" b="0"/>
          <wp:wrapNone/>
          <wp:docPr id="22" name="Oaw.2012061409570702607230.032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142" cy="466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0CDE">
      <w:t xml:space="preserve">Seite </w:t>
    </w:r>
    <w:r w:rsidR="009968C5" w:rsidRPr="001D0CDE">
      <w:fldChar w:fldCharType="begin"/>
    </w:r>
    <w:r w:rsidR="009968C5" w:rsidRPr="001D0CDE">
      <w:instrText xml:space="preserve"> PAGE </w:instrText>
    </w:r>
    <w:r w:rsidR="009968C5" w:rsidRPr="001D0CDE">
      <w:fldChar w:fldCharType="separate"/>
    </w:r>
    <w:r w:rsidR="001D0CDE">
      <w:rPr>
        <w:noProof/>
      </w:rPr>
      <w:t>1</w:t>
    </w:r>
    <w:r w:rsidR="009968C5" w:rsidRPr="001D0CDE">
      <w:rPr>
        <w:noProof/>
      </w:rPr>
      <w:fldChar w:fldCharType="end"/>
    </w:r>
    <w:r w:rsidRPr="001D0CDE">
      <w:t xml:space="preserve"> von </w:t>
    </w:r>
    <w:fldSimple w:instr=" NUMPAGES ">
      <w:r w:rsidR="001D0CD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D" w:rsidRDefault="00B65FDD">
    <w:pPr>
      <w:pStyle w:val="Fuzeile"/>
    </w:pPr>
    <w:r>
      <w:t xml:space="preserve">Seite </w:t>
    </w:r>
    <w:r w:rsidR="009968C5">
      <w:fldChar w:fldCharType="begin"/>
    </w:r>
    <w:r w:rsidR="009968C5">
      <w:instrText xml:space="preserve"> PAGE </w:instrText>
    </w:r>
    <w:r w:rsidR="009968C5">
      <w:fldChar w:fldCharType="separate"/>
    </w:r>
    <w:r w:rsidR="006C27A4">
      <w:rPr>
        <w:noProof/>
      </w:rPr>
      <w:t>2</w:t>
    </w:r>
    <w:r w:rsidR="009968C5">
      <w:rPr>
        <w:noProof/>
      </w:rPr>
      <w:fldChar w:fldCharType="end"/>
    </w:r>
    <w:r>
      <w:t xml:space="preserve"> von </w:t>
    </w:r>
    <w:fldSimple w:instr=" NUMPAGES ">
      <w:r w:rsidR="006C27A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AD" w:rsidRPr="001D0CDE" w:rsidRDefault="005B1BAD">
      <w:r w:rsidRPr="001D0CDE">
        <w:separator/>
      </w:r>
    </w:p>
    <w:p w:rsidR="005B1BAD" w:rsidRPr="001D0CDE" w:rsidRDefault="005B1BAD"/>
  </w:footnote>
  <w:footnote w:type="continuationSeparator" w:id="0">
    <w:p w:rsidR="005B1BAD" w:rsidRPr="001D0CDE" w:rsidRDefault="005B1BAD">
      <w:r w:rsidRPr="001D0CDE">
        <w:continuationSeparator/>
      </w:r>
    </w:p>
    <w:p w:rsidR="005B1BAD" w:rsidRPr="001D0CDE" w:rsidRDefault="005B1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D" w:rsidRPr="001D0CDE" w:rsidRDefault="00B65FDD">
    <w:pPr>
      <w:pStyle w:val="Kopfzeile"/>
    </w:pPr>
    <w:bookmarkStart w:id="0" w:name="LogoS1"/>
    <w:bookmarkEnd w:id="0"/>
    <w:r w:rsidRPr="001D0CDE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-129540</wp:posOffset>
          </wp:positionV>
          <wp:extent cx="7561142" cy="1406284"/>
          <wp:effectExtent l="0" t="0" r="0" b="0"/>
          <wp:wrapNone/>
          <wp:docPr id="21" name="Oaw.2012061409472097694927.017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142" cy="1406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D" w:rsidRDefault="00B65F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C82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20F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9CF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C6A5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FA2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32E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CA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8CB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C2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848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4232C"/>
    <w:multiLevelType w:val="multilevel"/>
    <w:tmpl w:val="1BD2CA68"/>
    <w:lvl w:ilvl="0">
      <w:start w:val="1"/>
      <w:numFmt w:val="bullet"/>
      <w:lvlText w:val="–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1077"/>
        </w:tabs>
        <w:ind w:left="1077" w:hanging="368"/>
      </w:pPr>
      <w:rPr>
        <w:rFonts w:ascii="Arial" w:hAnsi="Arial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tabs>
          <w:tab w:val="num" w:pos="1814"/>
        </w:tabs>
        <w:ind w:left="1814" w:hanging="368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–"/>
      <w:lvlJc w:val="left"/>
      <w:pPr>
        <w:tabs>
          <w:tab w:val="num" w:pos="2183"/>
        </w:tabs>
        <w:ind w:left="2183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369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289"/>
        </w:tabs>
        <w:ind w:left="3289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657"/>
        </w:tabs>
        <w:ind w:left="3657" w:hanging="368"/>
      </w:pPr>
      <w:rPr>
        <w:rFonts w:ascii="Arial" w:hAnsi="Arial" w:hint="default"/>
        <w:color w:val="auto"/>
      </w:rPr>
    </w:lvl>
  </w:abstractNum>
  <w:abstractNum w:abstractNumId="11" w15:restartNumberingAfterBreak="0">
    <w:nsid w:val="04DB7CF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786831"/>
    <w:multiLevelType w:val="multilevel"/>
    <w:tmpl w:val="4008F5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2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13" w15:restartNumberingAfterBreak="0">
    <w:nsid w:val="094269E7"/>
    <w:multiLevelType w:val="multilevel"/>
    <w:tmpl w:val="E7FAE7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68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14" w15:restartNumberingAfterBreak="0">
    <w:nsid w:val="170D7B75"/>
    <w:multiLevelType w:val="multilevel"/>
    <w:tmpl w:val="7F2A10E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2">
      <w:start w:val="1"/>
      <w:numFmt w:val="bullet"/>
      <w:pStyle w:val="berschrift3"/>
      <w:lvlText w:val="-"/>
      <w:lvlJc w:val="left"/>
      <w:pPr>
        <w:tabs>
          <w:tab w:val="num" w:pos="567"/>
        </w:tabs>
        <w:ind w:left="567" w:hanging="567"/>
      </w:pPr>
      <w:rPr>
        <w:rFonts w:ascii="ar" w:hAnsi="ar" w:hint="default"/>
        <w:sz w:val="22"/>
        <w:szCs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851"/>
        </w:tabs>
        <w:ind w:left="851" w:hanging="284"/>
      </w:pPr>
      <w:rPr>
        <w:rFonts w:ascii="ar" w:hAnsi="ar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15" w15:restartNumberingAfterBreak="0">
    <w:nsid w:val="181F1339"/>
    <w:multiLevelType w:val="multilevel"/>
    <w:tmpl w:val="D868C4C8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1077"/>
        </w:tabs>
        <w:ind w:left="1077" w:hanging="368"/>
      </w:pPr>
      <w:rPr>
        <w:rFonts w:ascii="Arial" w:hAnsi="Arial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tabs>
          <w:tab w:val="num" w:pos="1814"/>
        </w:tabs>
        <w:ind w:left="1814" w:hanging="368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–"/>
      <w:lvlJc w:val="left"/>
      <w:pPr>
        <w:tabs>
          <w:tab w:val="num" w:pos="2183"/>
        </w:tabs>
        <w:ind w:left="2183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369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289"/>
        </w:tabs>
        <w:ind w:left="3289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657"/>
        </w:tabs>
        <w:ind w:left="3657" w:hanging="368"/>
      </w:pPr>
      <w:rPr>
        <w:rFonts w:ascii="Arial" w:hAnsi="Arial" w:hint="default"/>
        <w:color w:val="auto"/>
      </w:rPr>
    </w:lvl>
  </w:abstractNum>
  <w:abstractNum w:abstractNumId="16" w15:restartNumberingAfterBreak="0">
    <w:nsid w:val="1AAA1B1B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1B780C51"/>
    <w:multiLevelType w:val="multilevel"/>
    <w:tmpl w:val="56CA0E14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tabs>
          <w:tab w:val="num" w:pos="1814"/>
        </w:tabs>
        <w:ind w:left="1814" w:hanging="368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–"/>
      <w:lvlJc w:val="left"/>
      <w:pPr>
        <w:tabs>
          <w:tab w:val="num" w:pos="2183"/>
        </w:tabs>
        <w:ind w:left="2183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369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289"/>
        </w:tabs>
        <w:ind w:left="3289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657"/>
        </w:tabs>
        <w:ind w:left="3657" w:hanging="368"/>
      </w:pPr>
      <w:rPr>
        <w:rFonts w:ascii="Arial" w:hAnsi="Arial" w:hint="default"/>
        <w:color w:val="auto"/>
      </w:rPr>
    </w:lvl>
  </w:abstractNum>
  <w:abstractNum w:abstractNumId="18" w15:restartNumberingAfterBreak="0">
    <w:nsid w:val="1DE33A2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02B509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F50552"/>
    <w:multiLevelType w:val="multilevel"/>
    <w:tmpl w:val="A11AEFA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</w:abstractNum>
  <w:abstractNum w:abstractNumId="21" w15:restartNumberingAfterBreak="0">
    <w:nsid w:val="25D7700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289A5EA9"/>
    <w:multiLevelType w:val="multilevel"/>
    <w:tmpl w:val="4F7830E6"/>
    <w:lvl w:ilvl="0">
      <w:start w:val="1"/>
      <w:numFmt w:val="ordin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2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23" w15:restartNumberingAfterBreak="0">
    <w:nsid w:val="2AF701C7"/>
    <w:multiLevelType w:val="multilevel"/>
    <w:tmpl w:val="30DE449E"/>
    <w:lvl w:ilvl="0">
      <w:start w:val="1"/>
      <w:numFmt w:val="ordinal"/>
      <w:lvlText w:val="%1"/>
      <w:lvlJc w:val="left"/>
      <w:pPr>
        <w:tabs>
          <w:tab w:val="num" w:pos="-226"/>
        </w:tabs>
        <w:ind w:left="-226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1%2"/>
      <w:lvlJc w:val="left"/>
      <w:pPr>
        <w:tabs>
          <w:tab w:val="num" w:pos="-226"/>
        </w:tabs>
        <w:ind w:left="-226" w:hanging="851"/>
      </w:pPr>
      <w:rPr>
        <w:rFonts w:ascii="Arial" w:hAnsi="Arial" w:hint="default"/>
        <w:sz w:val="22"/>
        <w:szCs w:val="22"/>
      </w:rPr>
    </w:lvl>
    <w:lvl w:ilvl="2">
      <w:start w:val="1"/>
      <w:numFmt w:val="ordinal"/>
      <w:lvlText w:val="%1%2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709"/>
        </w:tabs>
        <w:ind w:left="709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11"/>
        </w:tabs>
        <w:ind w:left="21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71"/>
        </w:tabs>
        <w:ind w:left="24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51"/>
        </w:tabs>
        <w:ind w:left="3551" w:hanging="360"/>
      </w:pPr>
      <w:rPr>
        <w:rFonts w:hint="default"/>
      </w:rPr>
    </w:lvl>
  </w:abstractNum>
  <w:abstractNum w:abstractNumId="24" w15:restartNumberingAfterBreak="0">
    <w:nsid w:val="2C271B7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5B40698"/>
    <w:multiLevelType w:val="multilevel"/>
    <w:tmpl w:val="A11C38B2"/>
    <w:lvl w:ilvl="0">
      <w:start w:val="1"/>
      <w:numFmt w:val="ordin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2">
      <w:start w:val="1"/>
      <w:numFmt w:val="ordinal"/>
      <w:lvlText w:val="%3%1%2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26" w15:restartNumberingAfterBreak="0">
    <w:nsid w:val="365A51CD"/>
    <w:multiLevelType w:val="multilevel"/>
    <w:tmpl w:val="ECCC000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Arial" w:hAnsi="Arial" w:hint="default"/>
        <w:color w:val="auto"/>
      </w:rPr>
    </w:lvl>
  </w:abstractNum>
  <w:abstractNum w:abstractNumId="27" w15:restartNumberingAfterBreak="0">
    <w:nsid w:val="37987B8E"/>
    <w:multiLevelType w:val="multilevel"/>
    <w:tmpl w:val="5FB65664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</w:abstractNum>
  <w:abstractNum w:abstractNumId="28" w15:restartNumberingAfterBreak="0">
    <w:nsid w:val="37A330B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184251"/>
    <w:multiLevelType w:val="multilevel"/>
    <w:tmpl w:val="60A8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41C553A3"/>
    <w:multiLevelType w:val="multilevel"/>
    <w:tmpl w:val="E2B4BA5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Arial" w:hAnsi="Arial" w:hint="default"/>
        <w:color w:val="auto"/>
      </w:rPr>
    </w:lvl>
  </w:abstractNum>
  <w:abstractNum w:abstractNumId="32" w15:restartNumberingAfterBreak="0">
    <w:nsid w:val="42266C01"/>
    <w:multiLevelType w:val="multilevel"/>
    <w:tmpl w:val="F09083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2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33" w15:restartNumberingAfterBreak="0">
    <w:nsid w:val="47776782"/>
    <w:multiLevelType w:val="multilevel"/>
    <w:tmpl w:val="66C2B786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tabs>
          <w:tab w:val="num" w:pos="1814"/>
        </w:tabs>
        <w:ind w:left="1814" w:hanging="368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–"/>
      <w:lvlJc w:val="left"/>
      <w:pPr>
        <w:tabs>
          <w:tab w:val="num" w:pos="2183"/>
        </w:tabs>
        <w:ind w:left="2183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369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289"/>
        </w:tabs>
        <w:ind w:left="3289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657"/>
        </w:tabs>
        <w:ind w:left="3657" w:hanging="368"/>
      </w:pPr>
      <w:rPr>
        <w:rFonts w:ascii="Arial" w:hAnsi="Arial" w:hint="default"/>
        <w:color w:val="auto"/>
      </w:rPr>
    </w:lvl>
  </w:abstractNum>
  <w:abstractNum w:abstractNumId="34" w15:restartNumberingAfterBreak="0">
    <w:nsid w:val="4AD92356"/>
    <w:multiLevelType w:val="multilevel"/>
    <w:tmpl w:val="61B255BC"/>
    <w:lvl w:ilvl="0">
      <w:start w:val="1"/>
      <w:numFmt w:val="ordin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35" w15:restartNumberingAfterBreak="0">
    <w:nsid w:val="4CC26CA4"/>
    <w:multiLevelType w:val="multilevel"/>
    <w:tmpl w:val="3B523F4C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4CF345A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04E1910"/>
    <w:multiLevelType w:val="multilevel"/>
    <w:tmpl w:val="C30C37A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38" w15:restartNumberingAfterBreak="0">
    <w:nsid w:val="52CC2308"/>
    <w:multiLevelType w:val="multilevel"/>
    <w:tmpl w:val="65E6B9E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39" w15:restartNumberingAfterBreak="0">
    <w:nsid w:val="57D854C9"/>
    <w:multiLevelType w:val="multilevel"/>
    <w:tmpl w:val="30DE449E"/>
    <w:lvl w:ilvl="0">
      <w:start w:val="1"/>
      <w:numFmt w:val="ordinal"/>
      <w:lvlText w:val="%1"/>
      <w:lvlJc w:val="left"/>
      <w:pPr>
        <w:tabs>
          <w:tab w:val="num" w:pos="-226"/>
        </w:tabs>
        <w:ind w:left="-226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1%2"/>
      <w:lvlJc w:val="left"/>
      <w:pPr>
        <w:tabs>
          <w:tab w:val="num" w:pos="-226"/>
        </w:tabs>
        <w:ind w:left="-226" w:hanging="851"/>
      </w:pPr>
      <w:rPr>
        <w:rFonts w:ascii="Arial" w:hAnsi="Arial" w:hint="default"/>
        <w:sz w:val="22"/>
        <w:szCs w:val="22"/>
      </w:rPr>
    </w:lvl>
    <w:lvl w:ilvl="2">
      <w:start w:val="1"/>
      <w:numFmt w:val="ordinal"/>
      <w:lvlText w:val="%1%2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709"/>
        </w:tabs>
        <w:ind w:left="709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11"/>
        </w:tabs>
        <w:ind w:left="21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71"/>
        </w:tabs>
        <w:ind w:left="24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51"/>
        </w:tabs>
        <w:ind w:left="3551" w:hanging="360"/>
      </w:pPr>
      <w:rPr>
        <w:rFonts w:hint="default"/>
      </w:rPr>
    </w:lvl>
  </w:abstractNum>
  <w:abstractNum w:abstractNumId="40" w15:restartNumberingAfterBreak="0">
    <w:nsid w:val="58F8789D"/>
    <w:multiLevelType w:val="multilevel"/>
    <w:tmpl w:val="AFB2C754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1077"/>
        </w:tabs>
        <w:ind w:left="1077" w:hanging="368"/>
      </w:pPr>
      <w:rPr>
        <w:rFonts w:ascii="Arial" w:hAnsi="Arial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tabs>
          <w:tab w:val="num" w:pos="1814"/>
        </w:tabs>
        <w:ind w:left="1814" w:hanging="368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–"/>
      <w:lvlJc w:val="left"/>
      <w:pPr>
        <w:tabs>
          <w:tab w:val="num" w:pos="2183"/>
        </w:tabs>
        <w:ind w:left="2183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369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289"/>
        </w:tabs>
        <w:ind w:left="3289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657"/>
        </w:tabs>
        <w:ind w:left="3657" w:hanging="368"/>
      </w:pPr>
      <w:rPr>
        <w:rFonts w:ascii="Arial" w:hAnsi="Arial" w:hint="default"/>
        <w:color w:val="auto"/>
      </w:rPr>
    </w:lvl>
  </w:abstractNum>
  <w:abstractNum w:abstractNumId="41" w15:restartNumberingAfterBreak="0">
    <w:nsid w:val="59567C06"/>
    <w:multiLevelType w:val="multilevel"/>
    <w:tmpl w:val="A35A60BE"/>
    <w:lvl w:ilvl="0">
      <w:start w:val="1"/>
      <w:numFmt w:val="ordin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2">
      <w:start w:val="1"/>
      <w:numFmt w:val="ordinal"/>
      <w:lvlText w:val="%1%2%3"/>
      <w:lvlJc w:val="left"/>
      <w:pPr>
        <w:tabs>
          <w:tab w:val="num" w:pos="1928"/>
        </w:tabs>
        <w:ind w:left="1928" w:hanging="851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42" w15:restartNumberingAfterBreak="0">
    <w:nsid w:val="5A5D641C"/>
    <w:multiLevelType w:val="multilevel"/>
    <w:tmpl w:val="27122CB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2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43" w15:restartNumberingAfterBreak="0">
    <w:nsid w:val="61BC37C4"/>
    <w:multiLevelType w:val="multilevel"/>
    <w:tmpl w:val="ECCC000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Arial" w:hAnsi="Arial" w:hint="default"/>
        <w:color w:val="auto"/>
      </w:rPr>
    </w:lvl>
  </w:abstractNum>
  <w:abstractNum w:abstractNumId="44" w15:restartNumberingAfterBreak="0">
    <w:nsid w:val="61F36F34"/>
    <w:multiLevelType w:val="multilevel"/>
    <w:tmpl w:val="6F6049E0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</w:abstractNum>
  <w:abstractNum w:abstractNumId="45" w15:restartNumberingAfterBreak="0">
    <w:nsid w:val="6599779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7334E13"/>
    <w:multiLevelType w:val="multilevel"/>
    <w:tmpl w:val="2FECD536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tabs>
          <w:tab w:val="num" w:pos="1814"/>
        </w:tabs>
        <w:ind w:left="1814" w:hanging="368"/>
      </w:pPr>
      <w:rPr>
        <w:rFonts w:ascii="Arial" w:hAnsi="Arial" w:hint="default"/>
        <w:color w:val="auto"/>
      </w:rPr>
    </w:lvl>
    <w:lvl w:ilvl="4">
      <w:start w:val="1"/>
      <w:numFmt w:val="bullet"/>
      <w:lvlRestart w:val="0"/>
      <w:lvlText w:val="–"/>
      <w:lvlJc w:val="left"/>
      <w:pPr>
        <w:tabs>
          <w:tab w:val="num" w:pos="2183"/>
        </w:tabs>
        <w:ind w:left="2183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369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289"/>
        </w:tabs>
        <w:ind w:left="3289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657"/>
        </w:tabs>
        <w:ind w:left="3657" w:hanging="368"/>
      </w:pPr>
      <w:rPr>
        <w:rFonts w:ascii="Arial" w:hAnsi="Arial" w:hint="default"/>
        <w:color w:val="auto"/>
      </w:rPr>
    </w:lvl>
  </w:abstractNum>
  <w:abstractNum w:abstractNumId="47" w15:restartNumberingAfterBreak="0">
    <w:nsid w:val="743B5090"/>
    <w:multiLevelType w:val="multilevel"/>
    <w:tmpl w:val="BB8A44E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6"/>
        </w:tabs>
        <w:ind w:left="1446" w:hanging="369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86"/>
        </w:tabs>
        <w:ind w:left="1786" w:hanging="340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8"/>
        </w:tabs>
        <w:ind w:left="35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8"/>
        </w:tabs>
        <w:ind w:left="4628" w:hanging="360"/>
      </w:pPr>
      <w:rPr>
        <w:rFonts w:hint="default"/>
      </w:rPr>
    </w:lvl>
  </w:abstractNum>
  <w:abstractNum w:abstractNumId="48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9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35"/>
  </w:num>
  <w:num w:numId="14">
    <w:abstractNumId w:val="14"/>
  </w:num>
  <w:num w:numId="15">
    <w:abstractNumId w:val="13"/>
  </w:num>
  <w:num w:numId="16">
    <w:abstractNumId w:val="42"/>
  </w:num>
  <w:num w:numId="17">
    <w:abstractNumId w:val="47"/>
  </w:num>
  <w:num w:numId="18">
    <w:abstractNumId w:val="37"/>
  </w:num>
  <w:num w:numId="19">
    <w:abstractNumId w:val="38"/>
  </w:num>
  <w:num w:numId="20">
    <w:abstractNumId w:val="12"/>
  </w:num>
  <w:num w:numId="21">
    <w:abstractNumId w:val="32"/>
  </w:num>
  <w:num w:numId="22">
    <w:abstractNumId w:val="22"/>
  </w:num>
  <w:num w:numId="23">
    <w:abstractNumId w:val="34"/>
  </w:num>
  <w:num w:numId="24">
    <w:abstractNumId w:val="25"/>
  </w:num>
  <w:num w:numId="25">
    <w:abstractNumId w:val="39"/>
  </w:num>
  <w:num w:numId="26">
    <w:abstractNumId w:val="23"/>
  </w:num>
  <w:num w:numId="27">
    <w:abstractNumId w:val="41"/>
  </w:num>
  <w:num w:numId="28">
    <w:abstractNumId w:val="20"/>
  </w:num>
  <w:num w:numId="29">
    <w:abstractNumId w:val="29"/>
  </w:num>
  <w:num w:numId="30">
    <w:abstractNumId w:val="40"/>
  </w:num>
  <w:num w:numId="31">
    <w:abstractNumId w:val="15"/>
  </w:num>
  <w:num w:numId="32">
    <w:abstractNumId w:val="17"/>
  </w:num>
  <w:num w:numId="33">
    <w:abstractNumId w:val="33"/>
  </w:num>
  <w:num w:numId="34">
    <w:abstractNumId w:val="27"/>
  </w:num>
  <w:num w:numId="35">
    <w:abstractNumId w:val="44"/>
  </w:num>
  <w:num w:numId="36">
    <w:abstractNumId w:val="43"/>
  </w:num>
  <w:num w:numId="37">
    <w:abstractNumId w:val="26"/>
  </w:num>
  <w:num w:numId="38">
    <w:abstractNumId w:val="31"/>
  </w:num>
  <w:num w:numId="39">
    <w:abstractNumId w:val="10"/>
  </w:num>
  <w:num w:numId="40">
    <w:abstractNumId w:val="46"/>
  </w:num>
  <w:num w:numId="41">
    <w:abstractNumId w:val="11"/>
  </w:num>
  <w:num w:numId="42">
    <w:abstractNumId w:val="28"/>
  </w:num>
  <w:num w:numId="43">
    <w:abstractNumId w:val="24"/>
  </w:num>
  <w:num w:numId="44">
    <w:abstractNumId w:val="19"/>
  </w:num>
  <w:num w:numId="45">
    <w:abstractNumId w:val="45"/>
  </w:num>
  <w:num w:numId="46">
    <w:abstractNumId w:val="36"/>
  </w:num>
  <w:num w:numId="47">
    <w:abstractNumId w:val="48"/>
  </w:num>
  <w:num w:numId="48">
    <w:abstractNumId w:val="30"/>
  </w:num>
  <w:num w:numId="49">
    <w:abstractNumId w:val="21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autoHyphenation/>
  <w:hyphenationZone w:val="425"/>
  <w:doNotHyphenateCaps/>
  <w:drawingGridHorizontalSpacing w:val="110"/>
  <w:drawingGridVerticalSpacing w:val="142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_x0009__x0009__x0009_if (obj.Dokumentdatum == null)_x000d__x000a__x0009__x0009__x0009__x0009_return str;_x000d__x000a__x0009__x0009__x0009__x000d__x000a__x0009__x0009__x0009_return obj.Dokumentdatum.LeftDate.ToString(&quot;d. MMMM yyyy&quot;);_x000d__x000a__x0009__x0009__x0009_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str = String.Empty;_x000d__x000a__x0009__x0009__x0009__x000d__x000a__x0009__x0009__x0009_if (obj.Geschaeft == null)_x000d__x000a__x0009__x0009__x0009__x0009_return str;_x000d__x000a__x0009__x0009__x0009__x000d__x000a__x0009__x0009__x0009__x000d__x000a__x0009__x0009__x0009_if (obj.Geschaeft is Geschaeft)_x000d__x000a__x0009__x0009__x0009_{_x000d__x000a__x0009__x0009__x0009__x0009_Geschaeft ges = (Geschaeft) obj.Geschaeft;_x000d__x000a__x0009__x0009__x0009__x0009_if (ges.CustomRegistraturplan == null)_x000d__x000a__x0009__x0009__x0009__x0009__x0009_return str;_x000d__x000a__x0009__x0009__x0009__x0009__x000d__x000a__x0009__x0009__x0009__x0009_foreach (CustomRegistraturplan reg in ges.CustomRegistraturplan)_x000d__x000a__x0009__x0009__x0009__x0009_{_x000d__x000a__x0009__x0009__x0009__x0009__x0009_if(System.String.IsNullOrEmpty(str))_x000d__x000a__x0009__x0009__x0009__x0009__x0009_{_x000d__x000a__x0009__x0009__x0009__x0009__x0009__x0009_str = reg.Aktenzeichen.ToString();_x000d__x000a__x0009__x0009__x0009__x0009__x0009_}_x000d__x000a__x0009__x0009__x0009__x0009__x0009_else_x000d__x000a__x0009__x0009__x0009__x0009__x0009_{ _x000d__x000a__x0009__x0009__x0009__x0009__x0009__x0009_str += &quot;;&quot; + reg.Aktenzeichen.ToString(); _x000d__x000a__x0009__x0009__x0009__x0009__x0009_}_x000d__x000a__x0009__x0009__x0009__x0009_}_x000d__x000a__x000d__x000a__x0009__x0009__x0009_}_x000d__x000a__x0009__x0009__x0009_if (obj.Laufnummer != null)_x000d__x000a__x0009__x0009__x0009_{_x000d__x000a__x0009__x0009__x0009__x0009_str += &quot;/&quot; + obj.Laufnummer.FullString;_x0009__x000d__x000a__x0009__x0009__x0009_}_x000d__x000a__x0009__x0009__x0009__x000d__x000a_            return str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return obj.Titel.CurrentValue;_x000d__x000a_       }_x000d__x000a_   }_x000d__x000a_}_x000d__x000a_"/>
    <w:docVar w:name="MetaTool_TypeDefinition" w:val="Dokument"/>
    <w:docVar w:name="OawAttachedTemplate" w:val="00_Leer.ows"/>
    <w:docVar w:name="OawBuiltInDocProps" w:val="&lt;OawBuiltInDocProps&gt;&lt;default profileUID=&quot;0&quot;&gt;&lt;word&gt;&lt;language&gt;&lt;/language&gt;&lt;fileName&gt;&lt;/fileName&gt;&lt;/word&gt;&lt;PDF&gt;&lt;language&gt;&lt;/language&gt;&lt;fileName&gt;&lt;/fileName&gt;&lt;/PDF&gt;&lt;/default&gt;&lt;/OawBuiltInDocProps&gt;_x000d_"/>
    <w:docVar w:name="OawCreatedWithOfficeatworkVersion" w:val="4.1 SP2 (4.1.2120)"/>
    <w:docVar w:name="OawCreatedWithProjectID" w:val="ewgoberaegeri"/>
    <w:docVar w:name="OawCreatedWithProjectVersion" w:val="41"/>
    <w:docVar w:name="oawDefinitionTmpl" w:val="&lt;document&gt;&lt;OawAnchor name=&quot;LogoS1&quot;&gt;&lt;profile type=&quot;default&quot; UID=&quot;&quot; sameAsDefault=&quot;0&quot;&gt;&lt;/profile&gt;&lt;/OawAnchor&gt;_x000d__x0009_&lt;OawAnchor name=&quot;FooterS1&quot;&gt;&lt;profile type=&quot;default&quot; UID=&quot;&quot; sameAsDefault=&quot;0&quot;&gt;&lt;/profile&gt;&lt;/OawAnchor&gt;_x000d__x0009_&lt;OawPicture name=&quot;Organisation.WdA4LogoColorPortrait&quot;&gt;&lt;profile type=&quot;default&quot; UID=&quot;&quot; sameAsDefault=&quot;0&quot;&gt;&lt;format UID=&quot;2012061409472097694927&quot; top=&quot;-36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WdA4LogoColorPortrait&quot;/&gt;&lt;/type&gt;&lt;/profile&gt;&lt;/OawPicture&gt;_x000d__x0009_&lt;OawPicture name=&quot;Organisation.WdA4LogoFooterPortrait&quot;&gt;&lt;profile type=&quot;default&quot; UID=&quot;&quot; sameAsDefault=&quot;0&quot;&gt;&lt;format UID=&quot;2012061409570702607230&quot; top=&quot;2800&quot; left=&quot;0&quot; relativeHorizontalPosition=&quot;1&quot; relativeVerticalPosition=&quot;1&quot; horizontalAdjustment=&quot;0&quot; verticalAdjustment=&quot;0&quot; anchorBookmark=&quot;FooterS1&quot; inlineAnchorBookmark=&quot;&quot;/&gt;&lt;documentProperty UID=&quot;2002122011014149059130932&quot; dataSourceUID=&quot;prj.2003050916522158373536&quot;/&gt;&lt;type type=&quot;OawDatabase&quot;&gt;&lt;OawDatabase table=&quot;Data&quot; field=&quot;WdA4LogoFooterPortrait&quot;/&gt;&lt;/type&gt;&lt;/profile&gt;&lt;/OawPicture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1014149059130932" w:val="&lt;source&gt;&lt;Fields List=&quot;WdA4LogoColorPortrait|WdA4LogoFooterPortrait&quot;/&gt;&lt;profile type=&quot;default&quot; UID=&quot;&quot; sameAsDefault=&quot;0&quot;&gt;&lt;OawPicture name=&quot;Organisation.WdA4LogoColorPortrait&quot; field=&quot;WdA4LogoColorPortrait&quot; UID=&quot;2012061409472097694927&quot; top=&quot;-36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WdA4LogoFooterPortrait&quot; field=&quot;WdA4LogoFooterPortrait&quot; UID=&quot;2012061409570702607230&quot; top=&quot;2800&quot; left=&quot;0&quot; relativeHorizontalPosition=&quot;1&quot; relativeVerticalPosition=&quot;1&quot; horizontalAdjustment=&quot;0&quot; verticalAdjustment=&quot;0&quot; anchorBookmark=&quot;FooterS1&quot; inlineAnchorBookmark=&quot;&quot;/&gt;&lt;/profile&gt;&lt;/source&gt;"/>
    <w:docVar w:name="OawDocPropSource" w:val="&lt;DocProps&gt;&lt;DocProp UID=&quot;2003080714212273705547&quot; EntryUID=&quot;2013011015433316560909&quot;&gt;&lt;Field Name=&quot;UID&quot; Value=&quot;201301101543331656090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206200929891549792&quot;&gt;&lt;Field Name=&quot;UID&quot; Value=&quot;201206200929891549792&quot;/&gt;&lt;Field Name=&quot;IDName&quot; Value=&quot;ZD-ZENTRALE DIENSTE&quot;/&gt;&lt;Field Name=&quot;Organisation&quot; Value=&quot;Einwohnergemeinde Oberägeri&quot;/&gt;&lt;Field Name=&quot;Department&quot; Value=&quot;ZENTRALE DIENSTE&quot;/&gt;&lt;Field Name=&quot;Agency&quot; Value=&quot;ZENTRALE DIENSTE&quot;/&gt;&lt;Field Name=&quot;Address1&quot; Value=&quot;Alosenstrasse 2&quot;/&gt;&lt;Field Name=&quot;Address2&quot; Value=&quot;Postfach 159&quot;/&gt;&lt;Field Name=&quot;Address3&quot; Value=&quot;6315 Oberägeri&quot;/&gt;&lt;Field Name=&quot;Address4&quot; Value=&quot;&quot;/&gt;&lt;Field Name=&quot;Telefon&quot; Value=&quot;+41 41 723 80 00&quot;/&gt;&lt;Field Name=&quot;Fax&quot; Value=&quot;+41 41 723 80 01&quot;/&gt;&lt;Field Name=&quot;Email&quot; Value=&quot;einwohnergemeinde@oberaegeri.ch&quot;/&gt;&lt;Field Name=&quot;Internet&quot; Value=&quot;www.oberaegeri.ch&quot;/&gt;&lt;Field Name=&quot;Footer1&quot; Value=&quot;&quot;/&gt;&lt;Field Name=&quot;Footer2&quot; Value=&quot;&quot;/&gt;&lt;Field Name=&quot;WdA4LogoColorPortrait&quot; Value=&quot;%Logos%\Oberaegeri.Logo.color.2100.390.eps&quot;/&gt;&lt;Field Name=&quot;WdA4LogoFooterPortrait&quot; Value=&quot;%Logos%\Oberägeri.Footer.color.2100.130.eps&quot;/&gt;&lt;Field Name=&quot;Data_UID&quot; Value=&quot;2012062009298915497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43238254147143252426517149220228446170148&quot;&gt;&lt;Field Name=&quot;UID&quot; Value=&quot;243238254147143252426517149220228446170148&quot;/&gt;&lt;Field Name=&quot;IDName&quot; Value=&quot;Debora Ventura&quot;/&gt;&lt;Field Name=&quot;Name&quot; Value=&quot;Debora Ventura&quot;/&gt;&lt;Field Name=&quot;Initials&quot; Value=&quot;oavede&quot;/&gt;&lt;Field Name=&quot;Title&quot; Value=&quot;&quot;/&gt;&lt;Field Name=&quot;Function&quot; Value=&quot;ICT Support&quot;/&gt;&lt;Field Name=&quot;DirectPhone&quot; Value=&quot;&quot;/&gt;&lt;Field Name=&quot;Mobile&quot; Value=&quot;&quot;/&gt;&lt;Field Name=&quot;EMail&quot; Value=&quot;Debora.Ventura@oberaegeri.ch&quot;/&gt;&lt;Field Name=&quot;SignatureHighResColor&quot; Value=&quot;%Signatures%\oavede.600dpi.color.700.300.jpg&quot;/&gt;&lt;Field Name=&quot;givenName&quot; Value=&quot;&quot;/&gt;&lt;Field Name=&quot;Data_UID&quot; Value=&quot;24323825414714325242651714922022844617014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43238254147143252426517149220228446170148&quot;&gt;&lt;Field Name=&quot;UID&quot; Value=&quot;243238254147143252426517149220228446170148&quot;/&gt;&lt;Field Name=&quot;IDName&quot; Value=&quot;Debora Ventura&quot;/&gt;&lt;Field Name=&quot;Name&quot; Value=&quot;Debora Ventura&quot;/&gt;&lt;Field Name=&quot;Initials&quot; Value=&quot;oavede&quot;/&gt;&lt;Field Name=&quot;Title&quot; Value=&quot;&quot;/&gt;&lt;Field Name=&quot;Function&quot; Value=&quot;ICT Support&quot;/&gt;&lt;Field Name=&quot;DirectPhone&quot; Value=&quot;&quot;/&gt;&lt;Field Name=&quot;Mobile&quot; Value=&quot;&quot;/&gt;&lt;Field Name=&quot;EMail&quot; Value=&quot;Debora.Ventura@oberaegeri.ch&quot;/&gt;&lt;Field Name=&quot;SignatureHighResColor&quot; Value=&quot;%Signatures%\oavede.600dpi.color.700.300.jpg&quot;/&gt;&lt;Field Name=&quot;givenName&quot; Value=&quot;&quot;/&gt;&lt;Field Name=&quot;Data_UID&quot; Value=&quot;24323825414714325242651714922022844617014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15092811062217919109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    &lt;Item Type=&quot;SubMenu&quot; IDName=&quot;TextStyles&quot;&gt;_x000d_        &lt;Item Type=&quot;Button&quot; IDName=&quot;Normal&quot; Icon=&quot;3546&quot; Label=&quot;Standard&quot; Command=&quot;StyleApply&quot; Parameter=&quot;-1&quot;/&gt;_x000d_        &lt;Item Type=&quot;Button&quot; IDName=&quot;Normal1&quot; Icon=&quot;3546&quot; Label=&quot;Standard 1.0cm&quot; Command=&quot;StyleApply&quot; Parameter=&quot;Standard 1.0cm&quot;/&gt;_x000d_        &lt;Item Type=&quot;Button&quot; IDName=&quot;Normal15&quot; Icon=&quot;3546&quot; Label=&quot;Standard 1.5cm&quot; Command=&quot;StyleApply&quot; Parameter=&quot;Standard 1.5cm&quot;/&gt;_x000d_    &lt;/Item&gt;_x000d_    &lt;Item Type=&quot;SubMenu&quot; IDName=&quot;StructureStyles&quot;&gt;_x000d_&lt;Item Type=&quot;Button&quot; IDName=&quot;Title&quot; Icon=&quot;3546&quot; Label=&quot;Titel&quot; Command=&quot;StyleApply&quot; Parameter=&quot;Titel&quot;/&gt;_x000d_        &lt;Item Type=&quot;Button&quot; IDName=&quot;Heading1&quot; Icon=&quot;3546&quot; Label=&quot;Überschrift 1&quot; Command=&quot;StyleApply&quot; Parameter=&quot;-2&quot;/&gt;_x000d_        &lt;Item Type=&quot;Button&quot; IDName=&quot;Heading2&quot; Icon=&quot;3546&quot; Label=&quot;Überschrift 2&quot; Command=&quot;StyleApply&quot; Parameter=&quot;-3&quot;/&gt;_x000d_        &lt;Item Type=&quot;Button&quot; IDName=&quot;Heading3&quot; Icon=&quot;3546&quot; Label=&quot;Überschrift 3&quot; Command=&quot;StyleApply&quot; Parameter=&quot;-4&quot;/&gt;_x000d_        &lt;Item Type=&quot;Button&quot; IDName=&quot;Heading4&quot; Icon=&quot;3546&quot; Label=&quot;Überschrift 4&quot; Command=&quot;StyleApply&quot; Parameter=&quot;-5&quot;/&gt;_x000d_        &lt;Item Type=&quot;Button&quot; IDName=&quot;Heading5&quot; Icon=&quot;3546&quot; Label=&quot;Überschrift 5&quot; Command=&quot;StyleApply&quot; Parameter=&quot;-6&quot;/&gt;_x000d_    &lt;/Item&gt;_x000d_    &lt;Item Type=&quot;SubMenu&quot; IDName=&quot;ListStyles&quot;&gt;_x000d_        &lt;Item Type=&quot;Button&quot; IDName=&quot;ListWithBullets&quot; Icon=&quot;3546&quot; Label=&quot;Auflistung mit Symbol&quot; Command=&quot;StyleApply&quot; Parameter=&quot;ListWithSymbols&quot;/&gt;_x000d_    &lt;/Item&gt;_x000d_    &lt;Item Type=&quot;SubMenu&quot; IDName=&quot;TableStyles&quot;&gt;_x000d_        &lt;Item Type=&quot;Button&quot; IDName=&quot;TableBorder&quot; Icon=&quot;3546&quot; Label=&quot;Tabelle mit Rahmen&quot; Command=&quot;StyleApply&quot; Parameter=&quot;TabelleMitRahmen&quot;/&gt;_x000d_        &lt;Item Type=&quot;Button&quot; IDName=&quot;TableBoderless&quot; Icon=&quot;3546&quot; Label=&quot;Tabelle ohne Rahmen&quot; Command=&quot;StyleApply&quot; Parameter=&quot;TabelleOhneRahmen&quot;/&gt;_x000d_    &lt;/Item&gt;_x000d_&lt;/MenusDef&gt;"/>
    <w:docVar w:name="OawOMS" w:val="&lt;OawOMS&gt;&lt;/OawOMS&gt;_x000d_"/>
    <w:docVar w:name="oawPaperSize" w:val="7"/>
    <w:docVar w:name="OawProjectID" w:val="ewgoberaegeri"/>
    <w:docVar w:name="OawRecipients" w:val="&lt;Recipients&gt;&lt;Recipient&gt;&lt;UID&gt;201301101543331656090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1409472097694927" w:val="Oberaegeri.Logo.color.2100.390.eps;2012.07.18-09:10:08"/>
    <w:docVar w:name="OawVersionPicture.2012061409570702607230" w:val="Oberägeri.Footer.color.2100.130.eps;2012.07.18-09:14:34"/>
    <w:docVar w:name="OawVersionPictureInline.2012061409472097694927" w:val="Oberaegeri.Logo.color.2100.390.eps;2012.07.18-09:10:08"/>
    <w:docVar w:name="OawVersionPictureInline.2012061409570702607230" w:val="Oberägeri.Footer.color.2100.130.eps;2012.07.18-09:14:34"/>
    <w:docVar w:name="TBS" w:val=" De1_1.doc;De2_1.doc;De3_1.doc;De4_1.doc;De5_1.doc;"/>
  </w:docVars>
  <w:rsids>
    <w:rsidRoot w:val="00E607E1"/>
    <w:rsid w:val="00007162"/>
    <w:rsid w:val="00040407"/>
    <w:rsid w:val="000448F6"/>
    <w:rsid w:val="00052EEF"/>
    <w:rsid w:val="000618CB"/>
    <w:rsid w:val="0006199D"/>
    <w:rsid w:val="00092CB4"/>
    <w:rsid w:val="0009445C"/>
    <w:rsid w:val="000960CF"/>
    <w:rsid w:val="000C69DD"/>
    <w:rsid w:val="000D04F6"/>
    <w:rsid w:val="000D54ED"/>
    <w:rsid w:val="000F15EE"/>
    <w:rsid w:val="000F55D7"/>
    <w:rsid w:val="00123F46"/>
    <w:rsid w:val="00143852"/>
    <w:rsid w:val="0015274C"/>
    <w:rsid w:val="001612E8"/>
    <w:rsid w:val="00166834"/>
    <w:rsid w:val="00172068"/>
    <w:rsid w:val="00172CA5"/>
    <w:rsid w:val="001776DE"/>
    <w:rsid w:val="00182A83"/>
    <w:rsid w:val="00182DFB"/>
    <w:rsid w:val="00184549"/>
    <w:rsid w:val="0019124D"/>
    <w:rsid w:val="00193AC6"/>
    <w:rsid w:val="001C34E0"/>
    <w:rsid w:val="001D0CDE"/>
    <w:rsid w:val="001E745C"/>
    <w:rsid w:val="002016E9"/>
    <w:rsid w:val="00201804"/>
    <w:rsid w:val="00205CE0"/>
    <w:rsid w:val="00216D77"/>
    <w:rsid w:val="00245752"/>
    <w:rsid w:val="00250384"/>
    <w:rsid w:val="00275B42"/>
    <w:rsid w:val="00281E10"/>
    <w:rsid w:val="002824DC"/>
    <w:rsid w:val="0028382E"/>
    <w:rsid w:val="002908FE"/>
    <w:rsid w:val="0029255A"/>
    <w:rsid w:val="00294DC9"/>
    <w:rsid w:val="002959CD"/>
    <w:rsid w:val="00297BB9"/>
    <w:rsid w:val="002D3EE2"/>
    <w:rsid w:val="002F0734"/>
    <w:rsid w:val="002F1BA6"/>
    <w:rsid w:val="002F5EE5"/>
    <w:rsid w:val="003028D8"/>
    <w:rsid w:val="00302CB8"/>
    <w:rsid w:val="0031567A"/>
    <w:rsid w:val="0031626A"/>
    <w:rsid w:val="00332C8F"/>
    <w:rsid w:val="00352539"/>
    <w:rsid w:val="003A33D2"/>
    <w:rsid w:val="003C7C9B"/>
    <w:rsid w:val="003F4870"/>
    <w:rsid w:val="003F7E28"/>
    <w:rsid w:val="00401577"/>
    <w:rsid w:val="00415532"/>
    <w:rsid w:val="0042537B"/>
    <w:rsid w:val="00426193"/>
    <w:rsid w:val="00441B4F"/>
    <w:rsid w:val="00443D57"/>
    <w:rsid w:val="0046516C"/>
    <w:rsid w:val="00470081"/>
    <w:rsid w:val="00472846"/>
    <w:rsid w:val="00473037"/>
    <w:rsid w:val="00491ACE"/>
    <w:rsid w:val="004A23DB"/>
    <w:rsid w:val="004A2577"/>
    <w:rsid w:val="004B56F5"/>
    <w:rsid w:val="004C4AD7"/>
    <w:rsid w:val="004D672C"/>
    <w:rsid w:val="004E1989"/>
    <w:rsid w:val="004E22D7"/>
    <w:rsid w:val="004E5CD2"/>
    <w:rsid w:val="004E63D0"/>
    <w:rsid w:val="004F3172"/>
    <w:rsid w:val="004F57D8"/>
    <w:rsid w:val="00503122"/>
    <w:rsid w:val="00513106"/>
    <w:rsid w:val="00526007"/>
    <w:rsid w:val="00543328"/>
    <w:rsid w:val="005439F1"/>
    <w:rsid w:val="005513BD"/>
    <w:rsid w:val="005856EB"/>
    <w:rsid w:val="00585AB4"/>
    <w:rsid w:val="005A7EC9"/>
    <w:rsid w:val="005B1BAD"/>
    <w:rsid w:val="005B53BE"/>
    <w:rsid w:val="005C044A"/>
    <w:rsid w:val="005D74D3"/>
    <w:rsid w:val="00610E45"/>
    <w:rsid w:val="006278B7"/>
    <w:rsid w:val="00660EE4"/>
    <w:rsid w:val="0067579B"/>
    <w:rsid w:val="00697586"/>
    <w:rsid w:val="006A4386"/>
    <w:rsid w:val="006C27A4"/>
    <w:rsid w:val="006D097F"/>
    <w:rsid w:val="006F4DD3"/>
    <w:rsid w:val="007108E6"/>
    <w:rsid w:val="00711777"/>
    <w:rsid w:val="0071421C"/>
    <w:rsid w:val="00732080"/>
    <w:rsid w:val="00747015"/>
    <w:rsid w:val="00772573"/>
    <w:rsid w:val="0077285F"/>
    <w:rsid w:val="0077706B"/>
    <w:rsid w:val="007937BF"/>
    <w:rsid w:val="007A003E"/>
    <w:rsid w:val="007A5910"/>
    <w:rsid w:val="007B4038"/>
    <w:rsid w:val="007C1771"/>
    <w:rsid w:val="007C4B5B"/>
    <w:rsid w:val="007E4090"/>
    <w:rsid w:val="007E73D2"/>
    <w:rsid w:val="007F023A"/>
    <w:rsid w:val="00800212"/>
    <w:rsid w:val="00832116"/>
    <w:rsid w:val="00852129"/>
    <w:rsid w:val="008742A3"/>
    <w:rsid w:val="00874BEA"/>
    <w:rsid w:val="00884757"/>
    <w:rsid w:val="008B4441"/>
    <w:rsid w:val="008B4626"/>
    <w:rsid w:val="008C2FC6"/>
    <w:rsid w:val="008D65AE"/>
    <w:rsid w:val="00900CD4"/>
    <w:rsid w:val="00931F05"/>
    <w:rsid w:val="009501DE"/>
    <w:rsid w:val="0095393F"/>
    <w:rsid w:val="009655C8"/>
    <w:rsid w:val="0097783F"/>
    <w:rsid w:val="009800AD"/>
    <w:rsid w:val="0099131A"/>
    <w:rsid w:val="009968C5"/>
    <w:rsid w:val="009B2177"/>
    <w:rsid w:val="009D18F9"/>
    <w:rsid w:val="009D3B27"/>
    <w:rsid w:val="009E49C3"/>
    <w:rsid w:val="00A00BE4"/>
    <w:rsid w:val="00A132A8"/>
    <w:rsid w:val="00A2792D"/>
    <w:rsid w:val="00A35821"/>
    <w:rsid w:val="00A403B9"/>
    <w:rsid w:val="00A54410"/>
    <w:rsid w:val="00A602C9"/>
    <w:rsid w:val="00A978AF"/>
    <w:rsid w:val="00AA0606"/>
    <w:rsid w:val="00AA0DC8"/>
    <w:rsid w:val="00AA45F1"/>
    <w:rsid w:val="00AB6E4E"/>
    <w:rsid w:val="00AF1A7E"/>
    <w:rsid w:val="00B07267"/>
    <w:rsid w:val="00B25A12"/>
    <w:rsid w:val="00B46308"/>
    <w:rsid w:val="00B469BC"/>
    <w:rsid w:val="00B50B8E"/>
    <w:rsid w:val="00B50EFB"/>
    <w:rsid w:val="00B60E13"/>
    <w:rsid w:val="00B64D1A"/>
    <w:rsid w:val="00B65FDD"/>
    <w:rsid w:val="00B773E0"/>
    <w:rsid w:val="00B81F16"/>
    <w:rsid w:val="00B87B9F"/>
    <w:rsid w:val="00B94C15"/>
    <w:rsid w:val="00B96381"/>
    <w:rsid w:val="00BA18DC"/>
    <w:rsid w:val="00BA6B2C"/>
    <w:rsid w:val="00BB5A34"/>
    <w:rsid w:val="00BC0A8D"/>
    <w:rsid w:val="00BC4F4E"/>
    <w:rsid w:val="00BC7C05"/>
    <w:rsid w:val="00BD3C71"/>
    <w:rsid w:val="00BE6BD9"/>
    <w:rsid w:val="00BE6CC6"/>
    <w:rsid w:val="00BF6381"/>
    <w:rsid w:val="00C01B16"/>
    <w:rsid w:val="00C21AC3"/>
    <w:rsid w:val="00C36969"/>
    <w:rsid w:val="00C56921"/>
    <w:rsid w:val="00C605D8"/>
    <w:rsid w:val="00C76D81"/>
    <w:rsid w:val="00C835A4"/>
    <w:rsid w:val="00C87A5B"/>
    <w:rsid w:val="00CA0510"/>
    <w:rsid w:val="00CB319B"/>
    <w:rsid w:val="00D14480"/>
    <w:rsid w:val="00D2196B"/>
    <w:rsid w:val="00D33D2B"/>
    <w:rsid w:val="00D44515"/>
    <w:rsid w:val="00D57E04"/>
    <w:rsid w:val="00D61C9E"/>
    <w:rsid w:val="00D80854"/>
    <w:rsid w:val="00D85245"/>
    <w:rsid w:val="00DA2B5A"/>
    <w:rsid w:val="00DA5D43"/>
    <w:rsid w:val="00DA6F28"/>
    <w:rsid w:val="00DC05CD"/>
    <w:rsid w:val="00DD51D7"/>
    <w:rsid w:val="00DE5D22"/>
    <w:rsid w:val="00DF39B1"/>
    <w:rsid w:val="00E0278E"/>
    <w:rsid w:val="00E029A9"/>
    <w:rsid w:val="00E055EC"/>
    <w:rsid w:val="00E1587C"/>
    <w:rsid w:val="00E30CAF"/>
    <w:rsid w:val="00E501CE"/>
    <w:rsid w:val="00E607E1"/>
    <w:rsid w:val="00E7069D"/>
    <w:rsid w:val="00E72A27"/>
    <w:rsid w:val="00EC7DF1"/>
    <w:rsid w:val="00ED1F53"/>
    <w:rsid w:val="00F4101D"/>
    <w:rsid w:val="00F43C08"/>
    <w:rsid w:val="00F53F8D"/>
    <w:rsid w:val="00F74D86"/>
    <w:rsid w:val="00F81EF7"/>
    <w:rsid w:val="00F82841"/>
    <w:rsid w:val="00F857ED"/>
    <w:rsid w:val="00F85D4C"/>
    <w:rsid w:val="00FA118B"/>
    <w:rsid w:val="00FA128F"/>
    <w:rsid w:val="00FB05F9"/>
    <w:rsid w:val="00FB27AF"/>
    <w:rsid w:val="00FB305B"/>
    <w:rsid w:val="00FB5D53"/>
    <w:rsid w:val="00FD2C7D"/>
    <w:rsid w:val="00FD4D99"/>
    <w:rsid w:val="00FD6C7C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A307DA2"/>
  <w15:docId w15:val="{C04A1436-D5F9-48D8-99C2-7C5D4343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DC8"/>
    <w:pPr>
      <w:spacing w:before="120" w:line="260" w:lineRule="atLeast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qFormat/>
    <w:rsid w:val="00B50EFB"/>
    <w:pPr>
      <w:numPr>
        <w:numId w:val="14"/>
      </w:numPr>
      <w:spacing w:before="180"/>
      <w:outlineLvl w:val="0"/>
    </w:pPr>
    <w:rPr>
      <w:rFonts w:cs="Arial"/>
      <w:bCs/>
      <w:szCs w:val="22"/>
    </w:rPr>
  </w:style>
  <w:style w:type="paragraph" w:styleId="berschrift2">
    <w:name w:val="heading 2"/>
    <w:basedOn w:val="berschrift1"/>
    <w:qFormat/>
    <w:rsid w:val="00B50EFB"/>
    <w:pPr>
      <w:numPr>
        <w:ilvl w:val="1"/>
      </w:numPr>
      <w:spacing w:before="120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qFormat/>
    <w:rsid w:val="00B50EFB"/>
    <w:pPr>
      <w:numPr>
        <w:ilvl w:val="2"/>
      </w:numPr>
      <w:spacing w:before="120"/>
      <w:outlineLvl w:val="2"/>
    </w:pPr>
    <w:rPr>
      <w:bCs w:val="0"/>
      <w:szCs w:val="26"/>
    </w:rPr>
  </w:style>
  <w:style w:type="paragraph" w:styleId="berschrift4">
    <w:name w:val="heading 4"/>
    <w:basedOn w:val="berschrift3"/>
    <w:qFormat/>
    <w:rsid w:val="00B50EFB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berschrift4"/>
    <w:qFormat/>
    <w:rsid w:val="00E7069D"/>
    <w:pPr>
      <w:tabs>
        <w:tab w:val="clear" w:pos="851"/>
        <w:tab w:val="left" w:pos="1134"/>
      </w:tabs>
      <w:ind w:left="1135"/>
      <w:outlineLvl w:val="4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0cm">
    <w:name w:val="Standard 1.0cm"/>
    <w:basedOn w:val="Standard"/>
    <w:qFormat/>
    <w:rsid w:val="002D3EE2"/>
    <w:pPr>
      <w:ind w:left="567"/>
    </w:pPr>
  </w:style>
  <w:style w:type="paragraph" w:customStyle="1" w:styleId="StandardAbst0Fett">
    <w:name w:val="Standard_Abst0 Fett"/>
    <w:basedOn w:val="StandardAbst0"/>
    <w:semiHidden/>
    <w:qFormat/>
    <w:rsid w:val="007108E6"/>
    <w:rPr>
      <w:b/>
    </w:rPr>
  </w:style>
  <w:style w:type="paragraph" w:customStyle="1" w:styleId="Betreff">
    <w:name w:val="Betreff"/>
    <w:basedOn w:val="Standard"/>
    <w:next w:val="Standard"/>
    <w:rsid w:val="00BB5A34"/>
    <w:pPr>
      <w:spacing w:before="480"/>
      <w:jc w:val="left"/>
    </w:pPr>
    <w:rPr>
      <w:b/>
    </w:rPr>
  </w:style>
  <w:style w:type="paragraph" w:customStyle="1" w:styleId="Standard15cm">
    <w:name w:val="Standard 1.5cm"/>
    <w:basedOn w:val="Standard10cm"/>
    <w:qFormat/>
    <w:rsid w:val="002D3EE2"/>
    <w:pPr>
      <w:ind w:left="851"/>
    </w:pPr>
  </w:style>
  <w:style w:type="character" w:styleId="Hyperlink">
    <w:name w:val="Hyperlink"/>
    <w:uiPriority w:val="99"/>
    <w:unhideWhenUsed/>
    <w:rsid w:val="00513106"/>
    <w:rPr>
      <w:color w:val="006EB6"/>
      <w:u w:val="single"/>
    </w:rPr>
  </w:style>
  <w:style w:type="paragraph" w:customStyle="1" w:styleId="Absender">
    <w:name w:val="Absender"/>
    <w:basedOn w:val="Standard"/>
    <w:link w:val="AbsenderZchn"/>
    <w:semiHidden/>
    <w:rsid w:val="007108E6"/>
    <w:pPr>
      <w:tabs>
        <w:tab w:val="left" w:pos="737"/>
      </w:tabs>
      <w:spacing w:before="0" w:line="240" w:lineRule="auto"/>
    </w:pPr>
    <w:rPr>
      <w:noProof/>
      <w:sz w:val="18"/>
    </w:rPr>
  </w:style>
  <w:style w:type="character" w:customStyle="1" w:styleId="AbsenderZchn">
    <w:name w:val="Absender Zchn"/>
    <w:link w:val="Absender"/>
    <w:semiHidden/>
    <w:rsid w:val="00DA2B5A"/>
    <w:rPr>
      <w:rFonts w:ascii="Arial" w:hAnsi="Arial"/>
      <w:noProof/>
      <w:sz w:val="18"/>
      <w:szCs w:val="24"/>
    </w:rPr>
  </w:style>
  <w:style w:type="paragraph" w:customStyle="1" w:styleId="AbsenderOE">
    <w:name w:val="AbsenderOE"/>
    <w:basedOn w:val="Absender"/>
    <w:next w:val="Absender"/>
    <w:link w:val="AbsenderOEZchn"/>
    <w:semiHidden/>
    <w:rsid w:val="0046516C"/>
    <w:rPr>
      <w:b/>
      <w:caps/>
    </w:rPr>
  </w:style>
  <w:style w:type="character" w:customStyle="1" w:styleId="AbsenderOEZchn">
    <w:name w:val="AbsenderOE Zchn"/>
    <w:link w:val="AbsenderOE"/>
    <w:semiHidden/>
    <w:rsid w:val="00302CB8"/>
    <w:rPr>
      <w:rFonts w:ascii="Arial" w:hAnsi="Arial"/>
      <w:b/>
      <w:caps/>
      <w:noProof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2A8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semiHidden/>
    <w:rsid w:val="00A00BE4"/>
    <w:pPr>
      <w:spacing w:line="240" w:lineRule="auto"/>
      <w:jc w:val="right"/>
    </w:pPr>
    <w:rPr>
      <w:sz w:val="14"/>
    </w:rPr>
  </w:style>
  <w:style w:type="character" w:customStyle="1" w:styleId="FuzeileZchn">
    <w:name w:val="Fußzeile Zchn"/>
    <w:link w:val="Fuzeile"/>
    <w:semiHidden/>
    <w:rsid w:val="00DA2B5A"/>
    <w:rPr>
      <w:rFonts w:ascii="Arial" w:hAnsi="Arial"/>
      <w:sz w:val="14"/>
      <w:szCs w:val="24"/>
    </w:rPr>
  </w:style>
  <w:style w:type="paragraph" w:customStyle="1" w:styleId="Briefanrede">
    <w:name w:val="Briefanrede"/>
    <w:basedOn w:val="Standard"/>
    <w:next w:val="Standard"/>
    <w:semiHidden/>
    <w:rsid w:val="0046516C"/>
    <w:pPr>
      <w:spacing w:before="240" w:after="240"/>
    </w:pPr>
  </w:style>
  <w:style w:type="paragraph" w:customStyle="1" w:styleId="StandardAbst0">
    <w:name w:val="Standard_Abst0"/>
    <w:basedOn w:val="Standard"/>
    <w:semiHidden/>
    <w:qFormat/>
    <w:rsid w:val="00931F05"/>
    <w:pPr>
      <w:spacing w:before="0"/>
    </w:pPr>
  </w:style>
  <w:style w:type="paragraph" w:styleId="Kopfzeile">
    <w:name w:val="header"/>
    <w:basedOn w:val="Standard"/>
    <w:link w:val="KopfzeileZchn"/>
    <w:uiPriority w:val="99"/>
    <w:semiHidden/>
    <w:rsid w:val="0006199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302CB8"/>
    <w:rPr>
      <w:rFonts w:ascii="Arial" w:hAnsi="Arial"/>
      <w:sz w:val="22"/>
      <w:szCs w:val="24"/>
    </w:rPr>
  </w:style>
  <w:style w:type="paragraph" w:customStyle="1" w:styleId="Autor">
    <w:name w:val="Autor"/>
    <w:basedOn w:val="Absender"/>
    <w:semiHidden/>
    <w:qFormat/>
    <w:rsid w:val="0046516C"/>
    <w:pPr>
      <w:tabs>
        <w:tab w:val="clear" w:pos="737"/>
        <w:tab w:val="left" w:pos="1531"/>
      </w:tabs>
    </w:pPr>
  </w:style>
  <w:style w:type="table" w:styleId="Tabellenraster">
    <w:name w:val="Table Grid"/>
    <w:basedOn w:val="NormaleTabelle"/>
    <w:uiPriority w:val="59"/>
    <w:rsid w:val="007E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ssformel1">
    <w:name w:val="Grussformel1"/>
    <w:basedOn w:val="Standard"/>
    <w:semiHidden/>
    <w:qFormat/>
    <w:rsid w:val="00FE3B7C"/>
    <w:pPr>
      <w:keepNext/>
      <w:spacing w:before="240"/>
      <w:jc w:val="left"/>
    </w:pPr>
  </w:style>
  <w:style w:type="paragraph" w:customStyle="1" w:styleId="GrussformelOE">
    <w:name w:val="GrussformelOE"/>
    <w:basedOn w:val="Standard"/>
    <w:semiHidden/>
    <w:qFormat/>
    <w:rsid w:val="00D33D2B"/>
    <w:pPr>
      <w:spacing w:after="580"/>
      <w:jc w:val="left"/>
    </w:pPr>
    <w:rPr>
      <w:caps/>
    </w:rPr>
  </w:style>
  <w:style w:type="paragraph" w:customStyle="1" w:styleId="GrussformelName">
    <w:name w:val="GrussformelName"/>
    <w:basedOn w:val="Standard"/>
    <w:semiHidden/>
    <w:qFormat/>
    <w:rsid w:val="00D33D2B"/>
    <w:pPr>
      <w:spacing w:before="0" w:line="240" w:lineRule="auto"/>
      <w:jc w:val="left"/>
    </w:pPr>
    <w:rPr>
      <w:sz w:val="18"/>
    </w:rPr>
  </w:style>
  <w:style w:type="paragraph" w:customStyle="1" w:styleId="zOawRecipient">
    <w:name w:val="zOawRecipient"/>
    <w:basedOn w:val="Standard"/>
    <w:semiHidden/>
    <w:qFormat/>
    <w:rsid w:val="009800AD"/>
    <w:pPr>
      <w:spacing w:before="0"/>
    </w:pPr>
  </w:style>
  <w:style w:type="paragraph" w:customStyle="1" w:styleId="zOawDeliveryOption">
    <w:name w:val="zOawDeliveryOption"/>
    <w:basedOn w:val="zOawRecipient"/>
    <w:semiHidden/>
    <w:qFormat/>
    <w:rsid w:val="009800AD"/>
    <w:pPr>
      <w:spacing w:after="12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9800AD"/>
    <w:rPr>
      <w:sz w:val="18"/>
    </w:rPr>
  </w:style>
  <w:style w:type="paragraph" w:customStyle="1" w:styleId="ListWithSymbols">
    <w:name w:val="ListWithSymbols"/>
    <w:basedOn w:val="Standard"/>
    <w:unhideWhenUsed/>
    <w:rsid w:val="008D65AE"/>
    <w:pPr>
      <w:numPr>
        <w:numId w:val="50"/>
      </w:numPr>
      <w:adjustRightInd w:val="0"/>
      <w:snapToGrid w:val="0"/>
      <w:spacing w:before="0"/>
      <w:jc w:val="left"/>
    </w:pPr>
  </w:style>
  <w:style w:type="table" w:customStyle="1" w:styleId="TabelleMitRahmen">
    <w:name w:val="TabelleMitRahmen"/>
    <w:basedOn w:val="NormaleTabelle"/>
    <w:uiPriority w:val="99"/>
    <w:rsid w:val="008D65A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rial" w:hAnsi="Arial"/>
        <w:sz w:val="22"/>
      </w:rPr>
    </w:tblStylePr>
  </w:style>
  <w:style w:type="table" w:customStyle="1" w:styleId="TabelleOhneRahmen">
    <w:name w:val="TabelleOhneRahmen"/>
    <w:basedOn w:val="NormaleTabelle"/>
    <w:uiPriority w:val="99"/>
    <w:rsid w:val="00DA2B5A"/>
    <w:rPr>
      <w:rFonts w:ascii="Arial" w:hAnsi="Arial"/>
    </w:rPr>
    <w:tblPr/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</w:tblStyle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1612E8"/>
    <w:pPr>
      <w:spacing w:before="180" w:after="120" w:line="240" w:lineRule="auto"/>
      <w:contextualSpacing/>
      <w:jc w:val="left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12E8"/>
    <w:rPr>
      <w:rFonts w:ascii="Arial" w:eastAsiaTheme="majorEastAsia" w:hAnsi="Arial" w:cstheme="majorBidi"/>
      <w:b/>
      <w:spacing w:val="5"/>
      <w:kern w:val="28"/>
      <w:sz w:val="24"/>
      <w:szCs w:val="52"/>
      <w:lang w:val="de-CH"/>
    </w:rPr>
  </w:style>
  <w:style w:type="paragraph" w:customStyle="1" w:styleId="1pt">
    <w:name w:val="1pt"/>
    <w:basedOn w:val="Standard"/>
    <w:semiHidden/>
    <w:qFormat/>
    <w:rsid w:val="002959CD"/>
    <w:pPr>
      <w:spacing w:before="0" w:line="14" w:lineRule="exact"/>
      <w:jc w:val="lef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ttagstisch@oberaegeri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EWGOA">
  <a:themeElements>
    <a:clrScheme name="EWGOA">
      <a:dk1>
        <a:sysClr val="windowText" lastClr="000000"/>
      </a:dk1>
      <a:lt1>
        <a:sysClr val="window" lastClr="FFFFFF"/>
      </a:lt1>
      <a:dk2>
        <a:srgbClr val="006EB6"/>
      </a:dk2>
      <a:lt2>
        <a:srgbClr val="F4C700"/>
      </a:lt2>
      <a:accent1>
        <a:srgbClr val="457A95"/>
      </a:accent1>
      <a:accent2>
        <a:srgbClr val="F7F59D"/>
      </a:accent2>
      <a:accent3>
        <a:srgbClr val="468C8C"/>
      </a:accent3>
      <a:accent4>
        <a:srgbClr val="F0A03C"/>
      </a:accent4>
      <a:accent5>
        <a:srgbClr val="888880"/>
      </a:accent5>
      <a:accent6>
        <a:srgbClr val="8EA4AC"/>
      </a:accent6>
      <a:hlink>
        <a:srgbClr val="006EB6"/>
      </a:hlink>
      <a:folHlink>
        <a:srgbClr val="7030A0"/>
      </a:folHlink>
    </a:clrScheme>
    <a:fontScheme name="EWGO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</officeatwork>
</file>

<file path=customXml/itemProps1.xml><?xml version="1.0" encoding="utf-8"?>
<ds:datastoreItem xmlns:ds="http://schemas.openxmlformats.org/officeDocument/2006/customXml" ds:itemID="{D1820ADE-3D10-4683-AFD3-9E43CB611ECE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5B7C5FA8-B02B-4BAF-8E58-2A641F030557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B37B7661-47CF-4741-8F72-78DC00E068B4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 Hochformat</vt:lpstr>
    </vt:vector>
  </TitlesOfParts>
  <Company>..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 Hochformat</dc:title>
  <dc:subject/>
  <dc:creator>Meinrad Beeler</dc:creator>
  <cp:keywords>Leer
Hoch, Brief</cp:keywords>
  <dc:description/>
  <cp:lastModifiedBy>Fässler Roman</cp:lastModifiedBy>
  <cp:revision>2</cp:revision>
  <cp:lastPrinted>2015-02-26T08:03:00Z</cp:lastPrinted>
  <dcterms:created xsi:type="dcterms:W3CDTF">2020-03-14T15:34:00Z</dcterms:created>
  <dcterms:modified xsi:type="dcterms:W3CDTF">2020-03-14T15:34:00Z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Farbig">
    <vt:lpwstr>False</vt:lpwstr>
  </property>
  <property fmtid="{D5CDD505-2E9C-101B-9397-08002B2CF9AE}" pid="3" name="WPLogoSichtbar">
    <vt:lpwstr>True</vt:lpwstr>
  </property>
  <property fmtid="{D5CDD505-2E9C-101B-9397-08002B2CF9AE}" pid="4" name="WPDokSprache">
    <vt:lpwstr>D</vt:lpwstr>
  </property>
  <property fmtid="{D5CDD505-2E9C-101B-9397-08002B2CF9AE}" pid="5" name="CompanyID">
    <vt:lpwstr>-1</vt:lpwstr>
  </property>
  <property fmtid="{D5CDD505-2E9C-101B-9397-08002B2CF9AE}" pid="6" name="FormularTitel">
    <vt:lpwstr> </vt:lpwstr>
  </property>
  <property fmtid="{D5CDD505-2E9C-101B-9397-08002B2CF9AE}" pid="7" name="FormularNr">
    <vt:lpwstr> </vt:lpwstr>
  </property>
  <property fmtid="{D5CDD505-2E9C-101B-9397-08002B2CF9AE}" pid="8" name="Erste Seite">
    <vt:lpwstr>Neutral</vt:lpwstr>
  </property>
  <property fmtid="{D5CDD505-2E9C-101B-9397-08002B2CF9AE}" pid="9" name="Folgeseite">
    <vt:lpwstr>Neutral</vt:lpwstr>
  </property>
  <property fmtid="{D5CDD505-2E9C-101B-9397-08002B2CF9AE}" pid="10" name="Sprache">
    <vt:lpwstr>Deutsch</vt:lpwstr>
  </property>
  <property fmtid="{D5CDD505-2E9C-101B-9397-08002B2CF9AE}" pid="11" name="Layout">
    <vt:lpwstr>Einwohnergemeinde Oberägeri</vt:lpwstr>
  </property>
  <property fmtid="{D5CDD505-2E9C-101B-9397-08002B2CF9AE}" pid="12" name="Mutation">
    <vt:lpwstr>05.10.2009</vt:lpwstr>
  </property>
  <property fmtid="{D5CDD505-2E9C-101B-9397-08002B2CF9AE}" pid="13" name="Adresse">
    <vt:lpwstr/>
  </property>
  <property fmtid="{D5CDD505-2E9C-101B-9397-08002B2CF9AE}" pid="14" name="VersandartD">
    <vt:lpwstr/>
  </property>
  <property fmtid="{D5CDD505-2E9C-101B-9397-08002B2CF9AE}" pid="15" name="IDVerfasser">
    <vt:lpwstr>83</vt:lpwstr>
  </property>
  <property fmtid="{D5CDD505-2E9C-101B-9397-08002B2CF9AE}" pid="16" name="KurzzeichenVerfasser">
    <vt:lpwstr>oarire</vt:lpwstr>
  </property>
  <property fmtid="{D5CDD505-2E9C-101B-9397-08002B2CF9AE}" pid="17" name="VornameVerfasser">
    <vt:lpwstr>Reto</vt:lpwstr>
  </property>
  <property fmtid="{D5CDD505-2E9C-101B-9397-08002B2CF9AE}" pid="18" name="NameVerfasser">
    <vt:lpwstr>von Rickenbach</vt:lpwstr>
  </property>
  <property fmtid="{D5CDD505-2E9C-101B-9397-08002B2CF9AE}" pid="19" name="FunktionVerfasser">
    <vt:lpwstr>ICT-Support</vt:lpwstr>
  </property>
  <property fmtid="{D5CDD505-2E9C-101B-9397-08002B2CF9AE}" pid="20" name="TelefonDirektVerfasser">
    <vt:lpwstr>041 723 80 23</vt:lpwstr>
  </property>
  <property fmtid="{D5CDD505-2E9C-101B-9397-08002B2CF9AE}" pid="21" name="EMailVerfasser">
    <vt:lpwstr>reto.vonrickenbach@oberaegeri.ch</vt:lpwstr>
  </property>
  <property fmtid="{D5CDD505-2E9C-101B-9397-08002B2CF9AE}" pid="22" name="ID">
    <vt:lpwstr>83</vt:lpwstr>
  </property>
  <property fmtid="{D5CDD505-2E9C-101B-9397-08002B2CF9AE}" pid="23" name="Kurzzeichen">
    <vt:lpwstr>oarire</vt:lpwstr>
  </property>
  <property fmtid="{D5CDD505-2E9C-101B-9397-08002B2CF9AE}" pid="24" name="Vorname">
    <vt:lpwstr>Reto</vt:lpwstr>
  </property>
  <property fmtid="{D5CDD505-2E9C-101B-9397-08002B2CF9AE}" pid="25" name="Name">
    <vt:lpwstr>von Rickenbach</vt:lpwstr>
  </property>
  <property fmtid="{D5CDD505-2E9C-101B-9397-08002B2CF9AE}" pid="26" name="Funktion">
    <vt:lpwstr>ICT-Support</vt:lpwstr>
  </property>
  <property fmtid="{D5CDD505-2E9C-101B-9397-08002B2CF9AE}" pid="27" name="TelefonDirekt">
    <vt:lpwstr>041 723 80 23</vt:lpwstr>
  </property>
  <property fmtid="{D5CDD505-2E9C-101B-9397-08002B2CF9AE}" pid="28" name="EMail">
    <vt:lpwstr>reto.vonrickenbach@oberaegeri.ch</vt:lpwstr>
  </property>
  <property fmtid="{D5CDD505-2E9C-101B-9397-08002B2CF9AE}" pid="29" name="IDLinks">
    <vt:lpwstr>83</vt:lpwstr>
  </property>
  <property fmtid="{D5CDD505-2E9C-101B-9397-08002B2CF9AE}" pid="30" name="KurzzeichenLinks">
    <vt:lpwstr>oarire</vt:lpwstr>
  </property>
  <property fmtid="{D5CDD505-2E9C-101B-9397-08002B2CF9AE}" pid="31" name="VornameLinks">
    <vt:lpwstr>Reto</vt:lpwstr>
  </property>
  <property fmtid="{D5CDD505-2E9C-101B-9397-08002B2CF9AE}" pid="32" name="NameLinks">
    <vt:lpwstr>von Rickenbach</vt:lpwstr>
  </property>
  <property fmtid="{D5CDD505-2E9C-101B-9397-08002B2CF9AE}" pid="33" name="FunktionLinks">
    <vt:lpwstr>ICT-Support</vt:lpwstr>
  </property>
  <property fmtid="{D5CDD505-2E9C-101B-9397-08002B2CF9AE}" pid="34" name="TelefonDirektLinks">
    <vt:lpwstr>041 723 80 23</vt:lpwstr>
  </property>
  <property fmtid="{D5CDD505-2E9C-101B-9397-08002B2CF9AE}" pid="35" name="EMailLinks">
    <vt:lpwstr>reto.vonrickenbach@oberaegeri.ch</vt:lpwstr>
  </property>
  <property fmtid="{D5CDD505-2E9C-101B-9397-08002B2CF9AE}" pid="36" name="IDRechts">
    <vt:lpwstr/>
  </property>
  <property fmtid="{D5CDD505-2E9C-101B-9397-08002B2CF9AE}" pid="37" name="KurzzeichenRechts">
    <vt:lpwstr/>
  </property>
  <property fmtid="{D5CDD505-2E9C-101B-9397-08002B2CF9AE}" pid="38" name="VornameRechts">
    <vt:lpwstr/>
  </property>
  <property fmtid="{D5CDD505-2E9C-101B-9397-08002B2CF9AE}" pid="39" name="NameRechts">
    <vt:lpwstr/>
  </property>
  <property fmtid="{D5CDD505-2E9C-101B-9397-08002B2CF9AE}" pid="40" name="FunktionRechts">
    <vt:lpwstr/>
  </property>
  <property fmtid="{D5CDD505-2E9C-101B-9397-08002B2CF9AE}" pid="41" name="TelefonDirektRechts">
    <vt:lpwstr/>
  </property>
  <property fmtid="{D5CDD505-2E9C-101B-9397-08002B2CF9AE}" pid="42" name="EMailRechts">
    <vt:lpwstr/>
  </property>
  <property fmtid="{D5CDD505-2E9C-101B-9397-08002B2CF9AE}" pid="43" name="DS_ID">
    <vt:lpwstr>1</vt:lpwstr>
  </property>
  <property fmtid="{D5CDD505-2E9C-101B-9397-08002B2CF9AE}" pid="44" name="DS_Gemeinde">
    <vt:lpwstr>Einwohnergemeinde Oberägeri</vt:lpwstr>
  </property>
  <property fmtid="{D5CDD505-2E9C-101B-9397-08002B2CF9AE}" pid="45" name="DS_Abteilung">
    <vt:lpwstr>ZENTRALE DIENSTE</vt:lpwstr>
  </property>
  <property fmtid="{D5CDD505-2E9C-101B-9397-08002B2CF9AE}" pid="46" name="DS_Dienststelle">
    <vt:lpwstr>GEMEINDEKANZLEI OBERÄGERI</vt:lpwstr>
  </property>
  <property fmtid="{D5CDD505-2E9C-101B-9397-08002B2CF9AE}" pid="47" name="DS_Strasse">
    <vt:lpwstr>Alosenstrasse 2</vt:lpwstr>
  </property>
  <property fmtid="{D5CDD505-2E9C-101B-9397-08002B2CF9AE}" pid="48" name="DS_Postfach">
    <vt:lpwstr>Postfach 159</vt:lpwstr>
  </property>
  <property fmtid="{D5CDD505-2E9C-101B-9397-08002B2CF9AE}" pid="49" name="DS_PLZ">
    <vt:lpwstr>6315</vt:lpwstr>
  </property>
  <property fmtid="{D5CDD505-2E9C-101B-9397-08002B2CF9AE}" pid="50" name="DS_Ort">
    <vt:lpwstr>Oberägeri</vt:lpwstr>
  </property>
  <property fmtid="{D5CDD505-2E9C-101B-9397-08002B2CF9AE}" pid="51" name="DS_Telefon">
    <vt:lpwstr>041 723 80 00</vt:lpwstr>
  </property>
  <property fmtid="{D5CDD505-2E9C-101B-9397-08002B2CF9AE}" pid="52" name="DS_Telefax">
    <vt:lpwstr>041 723 80 01</vt:lpwstr>
  </property>
  <property fmtid="{D5CDD505-2E9C-101B-9397-08002B2CF9AE}" pid="53" name="DS_EMail">
    <vt:lpwstr>einwohnergemeinde@oberaegeri.ch</vt:lpwstr>
  </property>
  <property fmtid="{D5CDD505-2E9C-101B-9397-08002B2CF9AE}" pid="54" name="DS_Internet">
    <vt:lpwstr>www.oberaegeri.ch</vt:lpwstr>
  </property>
  <property fmtid="{D5CDD505-2E9C-101B-9397-08002B2CF9AE}" pid="55" name="DS_Reserve1">
    <vt:lpwstr/>
  </property>
  <property fmtid="{D5CDD505-2E9C-101B-9397-08002B2CF9AE}" pid="56" name="DS_Reserve2">
    <vt:lpwstr/>
  </property>
  <property fmtid="{D5CDD505-2E9C-101B-9397-08002B2CF9AE}" pid="57" name="oawInfo">
    <vt:lpwstr/>
  </property>
  <property fmtid="{D5CDD505-2E9C-101B-9397-08002B2CF9AE}" pid="58" name="oawDisplayName">
    <vt:lpwstr>Leer</vt:lpwstr>
  </property>
  <property fmtid="{D5CDD505-2E9C-101B-9397-08002B2CF9AE}" pid="59" name="oawID">
    <vt:lpwstr/>
  </property>
</Properties>
</file>