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1"/>
      </w:tblGrid>
      <w:tr w:rsidR="001433F9" w:rsidRPr="001433F9" w:rsidTr="002959CD">
        <w:tc>
          <w:tcPr>
            <w:tcW w:w="9211" w:type="dxa"/>
          </w:tcPr>
          <w:p w:rsidR="002959CD" w:rsidRPr="001433F9" w:rsidRDefault="002959CD" w:rsidP="002959CD">
            <w:pPr>
              <w:pStyle w:val="1pt"/>
            </w:pPr>
          </w:p>
        </w:tc>
      </w:tr>
    </w:tbl>
    <w:p w:rsidR="0046516C" w:rsidRPr="001433F9" w:rsidRDefault="0046516C" w:rsidP="00BE6CC6">
      <w:pPr>
        <w:pStyle w:val="Autor"/>
        <w:sectPr w:rsidR="0046516C" w:rsidRPr="001433F9" w:rsidSect="009D3B27">
          <w:headerReference w:type="first" r:id="rId11"/>
          <w:footerReference w:type="first" r:id="rId12"/>
          <w:type w:val="continuous"/>
          <w:pgSz w:w="11906" w:h="16838" w:code="9"/>
          <w:pgMar w:top="2269" w:right="1134" w:bottom="1134" w:left="1701" w:header="709" w:footer="709" w:gutter="0"/>
          <w:paperSrc w:first="15" w:other="15"/>
          <w:cols w:space="708"/>
          <w:titlePg/>
          <w:docGrid w:linePitch="360"/>
        </w:sect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1"/>
      </w:tblGrid>
      <w:tr w:rsidR="001433F9" w:rsidRPr="001433F9" w:rsidTr="000F55D7">
        <w:trPr>
          <w:trHeight w:val="51"/>
        </w:trPr>
        <w:tc>
          <w:tcPr>
            <w:tcW w:w="9071" w:type="dxa"/>
          </w:tcPr>
          <w:p w:rsidR="002959CD" w:rsidRPr="001433F9" w:rsidRDefault="002959CD" w:rsidP="002959CD">
            <w:pPr>
              <w:pStyle w:val="1pt"/>
            </w:pPr>
          </w:p>
        </w:tc>
      </w:tr>
    </w:tbl>
    <w:p w:rsidR="00BE6CC6" w:rsidRPr="001433F9" w:rsidRDefault="00E24D19" w:rsidP="009D3B27">
      <w:pPr>
        <w:pStyle w:val="Titel"/>
        <w:spacing w:before="0" w:after="0"/>
        <w:rPr>
          <w:szCs w:val="24"/>
        </w:rPr>
      </w:pPr>
      <w:r w:rsidRPr="001433F9">
        <w:rPr>
          <w:szCs w:val="24"/>
        </w:rPr>
        <w:t>Anmeldung Ferien</w:t>
      </w:r>
      <w:r w:rsidR="00FA128F" w:rsidRPr="001433F9">
        <w:rPr>
          <w:szCs w:val="24"/>
        </w:rPr>
        <w:t>betreuung für Schulkinder</w:t>
      </w:r>
      <w:r w:rsidRPr="001433F9">
        <w:rPr>
          <w:szCs w:val="24"/>
        </w:rPr>
        <w:t xml:space="preserve"> – (09. – 13. August 2021)</w:t>
      </w:r>
    </w:p>
    <w:p w:rsidR="00FA128F" w:rsidRPr="001433F9" w:rsidRDefault="009D3B27" w:rsidP="009D3B27">
      <w:pPr>
        <w:spacing w:before="0"/>
        <w:rPr>
          <w:sz w:val="16"/>
          <w:szCs w:val="16"/>
        </w:rPr>
      </w:pPr>
      <w:r w:rsidRPr="001433F9">
        <w:rPr>
          <w:sz w:val="16"/>
          <w:szCs w:val="16"/>
        </w:rPr>
        <w:t xml:space="preserve">(bitte für jedes </w:t>
      </w:r>
      <w:r w:rsidR="00E24D19" w:rsidRPr="001433F9">
        <w:rPr>
          <w:sz w:val="16"/>
          <w:szCs w:val="16"/>
        </w:rPr>
        <w:t>zu betreuende Kind</w:t>
      </w:r>
      <w:r w:rsidRPr="001433F9">
        <w:rPr>
          <w:sz w:val="16"/>
          <w:szCs w:val="16"/>
        </w:rPr>
        <w:t xml:space="preserve"> ein einzelnes Formular ausfüllen)</w:t>
      </w:r>
    </w:p>
    <w:p w:rsidR="00DC455B" w:rsidRPr="001433F9" w:rsidRDefault="00DC455B" w:rsidP="009D3B27">
      <w:pPr>
        <w:spacing w:before="0"/>
        <w:rPr>
          <w:sz w:val="16"/>
          <w:szCs w:val="16"/>
        </w:rPr>
      </w:pPr>
    </w:p>
    <w:p w:rsidR="00BE6CC6" w:rsidRPr="001433F9" w:rsidRDefault="00BE6CC6" w:rsidP="00BE6CC6">
      <w:pPr>
        <w:pStyle w:val="Titel"/>
      </w:pPr>
      <w:r w:rsidRPr="001433F9">
        <w:t>Personalien</w:t>
      </w:r>
      <w:r w:rsidR="006C27A4" w:rsidRPr="001433F9">
        <w:t xml:space="preserve"> des Kindes</w:t>
      </w:r>
    </w:p>
    <w:p w:rsidR="00BE6CC6" w:rsidRPr="001433F9" w:rsidRDefault="00BE6CC6" w:rsidP="001C32F5">
      <w:pPr>
        <w:tabs>
          <w:tab w:val="left" w:pos="2977"/>
          <w:tab w:val="right" w:pos="6096"/>
          <w:tab w:val="left" w:pos="6237"/>
          <w:tab w:val="left" w:pos="7797"/>
        </w:tabs>
        <w:spacing w:before="40"/>
      </w:pPr>
      <w:r w:rsidRPr="001433F9">
        <w:t>Name</w:t>
      </w:r>
      <w:r w:rsidR="00FA128F" w:rsidRPr="001433F9">
        <w:t xml:space="preserve"> / Vorname</w:t>
      </w:r>
      <w:r w:rsidRPr="001433F9">
        <w:t xml:space="preserve"> des Kindes</w:t>
      </w:r>
      <w:r w:rsidRPr="001433F9">
        <w:tab/>
      </w:r>
      <w:r w:rsidR="00CA0510" w:rsidRPr="001433F9">
        <w:fldChar w:fldCharType="begin">
          <w:ffData>
            <w:name w:val="Text1"/>
            <w:enabled/>
            <w:calcOnExit w:val="0"/>
            <w:textInput/>
          </w:ffData>
        </w:fldChar>
      </w:r>
      <w:r w:rsidR="00B96381" w:rsidRPr="001433F9">
        <w:rPr>
          <w:sz w:val="18"/>
          <w:szCs w:val="18"/>
        </w:rPr>
        <w:instrText xml:space="preserve"> FORMTEXT </w:instrText>
      </w:r>
      <w:r w:rsidR="00CA0510" w:rsidRPr="001433F9">
        <w:fldChar w:fldCharType="separate"/>
      </w:r>
      <w:r w:rsidR="00B96381" w:rsidRPr="001433F9">
        <w:rPr>
          <w:noProof/>
        </w:rPr>
        <w:t> </w:t>
      </w:r>
      <w:r w:rsidR="00B96381" w:rsidRPr="001433F9">
        <w:rPr>
          <w:noProof/>
        </w:rPr>
        <w:t> </w:t>
      </w:r>
      <w:r w:rsidR="00B96381" w:rsidRPr="001433F9">
        <w:rPr>
          <w:noProof/>
        </w:rPr>
        <w:t> </w:t>
      </w:r>
      <w:r w:rsidR="00B96381" w:rsidRPr="001433F9">
        <w:rPr>
          <w:noProof/>
        </w:rPr>
        <w:t> </w:t>
      </w:r>
      <w:r w:rsidR="00B96381" w:rsidRPr="001433F9">
        <w:rPr>
          <w:noProof/>
        </w:rPr>
        <w:t> </w:t>
      </w:r>
      <w:r w:rsidR="00CA0510" w:rsidRPr="001433F9">
        <w:fldChar w:fldCharType="end"/>
      </w:r>
      <w:r w:rsidR="009D3B27" w:rsidRPr="001433F9">
        <w:t xml:space="preserve"> </w:t>
      </w:r>
      <w:r w:rsidR="009D3B27" w:rsidRPr="001433F9">
        <w:fldChar w:fldCharType="begin">
          <w:ffData>
            <w:name w:val="Text1"/>
            <w:enabled/>
            <w:calcOnExit w:val="0"/>
            <w:textInput/>
          </w:ffData>
        </w:fldChar>
      </w:r>
      <w:r w:rsidR="009D3B27" w:rsidRPr="001433F9">
        <w:rPr>
          <w:sz w:val="18"/>
          <w:szCs w:val="18"/>
        </w:rPr>
        <w:instrText xml:space="preserve"> FORMTEXT </w:instrText>
      </w:r>
      <w:r w:rsidR="009D3B27" w:rsidRPr="001433F9">
        <w:fldChar w:fldCharType="separate"/>
      </w:r>
      <w:r w:rsidR="009D3B27" w:rsidRPr="001433F9">
        <w:rPr>
          <w:noProof/>
        </w:rPr>
        <w:t> </w:t>
      </w:r>
      <w:r w:rsidR="009D3B27" w:rsidRPr="001433F9">
        <w:rPr>
          <w:noProof/>
        </w:rPr>
        <w:t> </w:t>
      </w:r>
      <w:r w:rsidR="009D3B27" w:rsidRPr="001433F9">
        <w:rPr>
          <w:noProof/>
        </w:rPr>
        <w:t> </w:t>
      </w:r>
      <w:r w:rsidR="009D3B27" w:rsidRPr="001433F9">
        <w:rPr>
          <w:noProof/>
        </w:rPr>
        <w:t> </w:t>
      </w:r>
      <w:r w:rsidR="009D3B27" w:rsidRPr="001433F9">
        <w:rPr>
          <w:noProof/>
        </w:rPr>
        <w:t> </w:t>
      </w:r>
      <w:r w:rsidR="009D3B27" w:rsidRPr="001433F9">
        <w:fldChar w:fldCharType="end"/>
      </w:r>
      <w:r w:rsidR="00FA128F" w:rsidRPr="001433F9">
        <w:tab/>
      </w:r>
      <w:r w:rsidR="006C27A4" w:rsidRPr="001433F9">
        <w:tab/>
      </w:r>
      <w:r w:rsidRPr="001433F9">
        <w:t>Geburtsdatum</w:t>
      </w:r>
      <w:r w:rsidRPr="001433F9">
        <w:tab/>
      </w:r>
      <w:r w:rsidR="00CA0510" w:rsidRPr="001433F9">
        <w:fldChar w:fldCharType="begin">
          <w:ffData>
            <w:name w:val="Text1"/>
            <w:enabled/>
            <w:calcOnExit w:val="0"/>
            <w:textInput/>
          </w:ffData>
        </w:fldChar>
      </w:r>
      <w:r w:rsidR="00B96381" w:rsidRPr="001433F9">
        <w:rPr>
          <w:sz w:val="18"/>
          <w:szCs w:val="18"/>
        </w:rPr>
        <w:instrText xml:space="preserve"> FORMTEXT </w:instrText>
      </w:r>
      <w:r w:rsidR="00CA0510" w:rsidRPr="001433F9">
        <w:fldChar w:fldCharType="separate"/>
      </w:r>
      <w:r w:rsidR="00B96381" w:rsidRPr="001433F9">
        <w:rPr>
          <w:noProof/>
        </w:rPr>
        <w:t> </w:t>
      </w:r>
      <w:r w:rsidR="00B96381" w:rsidRPr="001433F9">
        <w:rPr>
          <w:noProof/>
        </w:rPr>
        <w:t> </w:t>
      </w:r>
      <w:r w:rsidR="00B96381" w:rsidRPr="001433F9">
        <w:rPr>
          <w:noProof/>
        </w:rPr>
        <w:t> </w:t>
      </w:r>
      <w:r w:rsidR="00B96381" w:rsidRPr="001433F9">
        <w:rPr>
          <w:noProof/>
        </w:rPr>
        <w:t> </w:t>
      </w:r>
      <w:r w:rsidR="00B96381" w:rsidRPr="001433F9">
        <w:rPr>
          <w:noProof/>
        </w:rPr>
        <w:t> </w:t>
      </w:r>
      <w:r w:rsidR="00CA0510" w:rsidRPr="001433F9">
        <w:fldChar w:fldCharType="end"/>
      </w:r>
    </w:p>
    <w:p w:rsidR="006C27A4" w:rsidRPr="001433F9" w:rsidRDefault="006C27A4" w:rsidP="001C32F5">
      <w:pPr>
        <w:tabs>
          <w:tab w:val="left" w:pos="2977"/>
          <w:tab w:val="right" w:pos="6096"/>
          <w:tab w:val="left" w:pos="6237"/>
          <w:tab w:val="left" w:pos="7655"/>
        </w:tabs>
        <w:spacing w:before="40"/>
      </w:pPr>
      <w:r w:rsidRPr="001433F9">
        <w:t>Allergien</w:t>
      </w:r>
      <w:r w:rsidRPr="001433F9">
        <w:tab/>
      </w:r>
      <w:r w:rsidRPr="001433F9">
        <w:fldChar w:fldCharType="begin">
          <w:ffData>
            <w:name w:val="Text1"/>
            <w:enabled/>
            <w:calcOnExit w:val="0"/>
            <w:textInput/>
          </w:ffData>
        </w:fldChar>
      </w:r>
      <w:r w:rsidRPr="001433F9">
        <w:rPr>
          <w:sz w:val="18"/>
          <w:szCs w:val="18"/>
        </w:rPr>
        <w:instrText xml:space="preserve"> FORMTEXT </w:instrText>
      </w:r>
      <w:r w:rsidRPr="001433F9">
        <w:fldChar w:fldCharType="separate"/>
      </w:r>
      <w:r w:rsidRPr="001433F9">
        <w:rPr>
          <w:noProof/>
        </w:rPr>
        <w:t> </w:t>
      </w:r>
      <w:r w:rsidRPr="001433F9">
        <w:rPr>
          <w:noProof/>
        </w:rPr>
        <w:t> </w:t>
      </w:r>
      <w:r w:rsidRPr="001433F9">
        <w:rPr>
          <w:noProof/>
        </w:rPr>
        <w:t> </w:t>
      </w:r>
      <w:r w:rsidRPr="001433F9">
        <w:rPr>
          <w:noProof/>
        </w:rPr>
        <w:t> </w:t>
      </w:r>
      <w:r w:rsidRPr="001433F9">
        <w:rPr>
          <w:noProof/>
        </w:rPr>
        <w:t> </w:t>
      </w:r>
      <w:r w:rsidRPr="001433F9">
        <w:fldChar w:fldCharType="end"/>
      </w:r>
    </w:p>
    <w:p w:rsidR="006C27A4" w:rsidRPr="001433F9" w:rsidRDefault="006C27A4" w:rsidP="001C32F5">
      <w:pPr>
        <w:tabs>
          <w:tab w:val="left" w:pos="2977"/>
          <w:tab w:val="right" w:pos="6096"/>
          <w:tab w:val="left" w:pos="6237"/>
          <w:tab w:val="left" w:pos="7655"/>
        </w:tabs>
        <w:spacing w:before="40"/>
      </w:pPr>
      <w:r w:rsidRPr="001433F9">
        <w:t>Bemerkungen</w:t>
      </w:r>
      <w:r w:rsidRPr="001433F9">
        <w:tab/>
      </w:r>
      <w:r w:rsidRPr="001433F9">
        <w:fldChar w:fldCharType="begin">
          <w:ffData>
            <w:name w:val="Text1"/>
            <w:enabled/>
            <w:calcOnExit w:val="0"/>
            <w:textInput/>
          </w:ffData>
        </w:fldChar>
      </w:r>
      <w:bookmarkStart w:id="2" w:name="Text1"/>
      <w:r w:rsidRPr="001433F9">
        <w:instrText xml:space="preserve"> FORMTEXT </w:instrText>
      </w:r>
      <w:r w:rsidRPr="001433F9">
        <w:fldChar w:fldCharType="separate"/>
      </w:r>
      <w:r w:rsidRPr="001433F9">
        <w:rPr>
          <w:noProof/>
        </w:rPr>
        <w:t> </w:t>
      </w:r>
      <w:r w:rsidRPr="001433F9">
        <w:rPr>
          <w:noProof/>
        </w:rPr>
        <w:t> </w:t>
      </w:r>
      <w:r w:rsidRPr="001433F9">
        <w:rPr>
          <w:noProof/>
        </w:rPr>
        <w:t> </w:t>
      </w:r>
      <w:r w:rsidRPr="001433F9">
        <w:rPr>
          <w:noProof/>
        </w:rPr>
        <w:t> </w:t>
      </w:r>
      <w:r w:rsidRPr="001433F9">
        <w:rPr>
          <w:noProof/>
        </w:rPr>
        <w:t> </w:t>
      </w:r>
      <w:r w:rsidRPr="001433F9">
        <w:fldChar w:fldCharType="end"/>
      </w:r>
      <w:bookmarkEnd w:id="2"/>
    </w:p>
    <w:p w:rsidR="006C27A4" w:rsidRPr="001433F9" w:rsidRDefault="006C27A4" w:rsidP="006C27A4">
      <w:pPr>
        <w:pStyle w:val="Titel"/>
        <w:tabs>
          <w:tab w:val="right" w:pos="6096"/>
          <w:tab w:val="left" w:pos="6237"/>
          <w:tab w:val="left" w:pos="7655"/>
        </w:tabs>
      </w:pPr>
      <w:r w:rsidRPr="001433F9">
        <w:t>Personalien der Eltern</w:t>
      </w:r>
      <w:r w:rsidR="009D3B27" w:rsidRPr="001433F9">
        <w:t xml:space="preserve"> / Erziehungsberechtigte</w:t>
      </w:r>
      <w:r w:rsidR="00A65EED" w:rsidRPr="001433F9">
        <w:t>n</w:t>
      </w:r>
    </w:p>
    <w:p w:rsidR="007E73D2" w:rsidRPr="001433F9" w:rsidRDefault="00BE6CC6" w:rsidP="001C32F5">
      <w:pPr>
        <w:tabs>
          <w:tab w:val="left" w:pos="3402"/>
          <w:tab w:val="right" w:pos="6096"/>
          <w:tab w:val="left" w:pos="6237"/>
          <w:tab w:val="left" w:pos="7655"/>
        </w:tabs>
        <w:spacing w:before="40"/>
      </w:pPr>
      <w:r w:rsidRPr="001433F9">
        <w:t>Name</w:t>
      </w:r>
      <w:r w:rsidR="00FA128F" w:rsidRPr="001433F9">
        <w:t xml:space="preserve"> / Vorname</w:t>
      </w:r>
      <w:r w:rsidRPr="001433F9">
        <w:t xml:space="preserve"> der Eltern</w:t>
      </w:r>
      <w:r w:rsidRPr="001433F9">
        <w:tab/>
      </w:r>
      <w:r w:rsidR="009D3B27" w:rsidRPr="001433F9">
        <w:fldChar w:fldCharType="begin">
          <w:ffData>
            <w:name w:val="Text1"/>
            <w:enabled/>
            <w:calcOnExit w:val="0"/>
            <w:textInput/>
          </w:ffData>
        </w:fldChar>
      </w:r>
      <w:r w:rsidR="009D3B27" w:rsidRPr="001433F9">
        <w:rPr>
          <w:sz w:val="18"/>
          <w:szCs w:val="18"/>
        </w:rPr>
        <w:instrText xml:space="preserve"> FORMTEXT </w:instrText>
      </w:r>
      <w:r w:rsidR="009D3B27" w:rsidRPr="001433F9">
        <w:fldChar w:fldCharType="separate"/>
      </w:r>
      <w:r w:rsidR="009D3B27" w:rsidRPr="001433F9">
        <w:rPr>
          <w:noProof/>
        </w:rPr>
        <w:t> </w:t>
      </w:r>
      <w:r w:rsidR="009D3B27" w:rsidRPr="001433F9">
        <w:rPr>
          <w:noProof/>
        </w:rPr>
        <w:t> </w:t>
      </w:r>
      <w:r w:rsidR="009D3B27" w:rsidRPr="001433F9">
        <w:rPr>
          <w:noProof/>
        </w:rPr>
        <w:t> </w:t>
      </w:r>
      <w:r w:rsidR="009D3B27" w:rsidRPr="001433F9">
        <w:rPr>
          <w:noProof/>
        </w:rPr>
        <w:t> </w:t>
      </w:r>
      <w:r w:rsidR="009D3B27" w:rsidRPr="001433F9">
        <w:rPr>
          <w:noProof/>
        </w:rPr>
        <w:t> </w:t>
      </w:r>
      <w:r w:rsidR="009D3B27" w:rsidRPr="001433F9">
        <w:fldChar w:fldCharType="end"/>
      </w:r>
      <w:r w:rsidR="009D3B27" w:rsidRPr="001433F9">
        <w:t xml:space="preserve"> </w:t>
      </w:r>
      <w:r w:rsidR="009D3B27" w:rsidRPr="001433F9">
        <w:fldChar w:fldCharType="begin">
          <w:ffData>
            <w:name w:val="Text1"/>
            <w:enabled/>
            <w:calcOnExit w:val="0"/>
            <w:textInput/>
          </w:ffData>
        </w:fldChar>
      </w:r>
      <w:r w:rsidR="009D3B27" w:rsidRPr="001433F9">
        <w:rPr>
          <w:sz w:val="18"/>
          <w:szCs w:val="18"/>
        </w:rPr>
        <w:instrText xml:space="preserve"> FORMTEXT </w:instrText>
      </w:r>
      <w:r w:rsidR="009D3B27" w:rsidRPr="001433F9">
        <w:fldChar w:fldCharType="separate"/>
      </w:r>
      <w:r w:rsidR="009D3B27" w:rsidRPr="001433F9">
        <w:rPr>
          <w:noProof/>
        </w:rPr>
        <w:t> </w:t>
      </w:r>
      <w:r w:rsidR="009D3B27" w:rsidRPr="001433F9">
        <w:rPr>
          <w:noProof/>
        </w:rPr>
        <w:t> </w:t>
      </w:r>
      <w:r w:rsidR="009D3B27" w:rsidRPr="001433F9">
        <w:rPr>
          <w:noProof/>
        </w:rPr>
        <w:t> </w:t>
      </w:r>
      <w:r w:rsidR="009D3B27" w:rsidRPr="001433F9">
        <w:rPr>
          <w:noProof/>
        </w:rPr>
        <w:t> </w:t>
      </w:r>
      <w:r w:rsidR="009D3B27" w:rsidRPr="001433F9">
        <w:rPr>
          <w:noProof/>
        </w:rPr>
        <w:t> </w:t>
      </w:r>
      <w:r w:rsidR="009D3B27" w:rsidRPr="001433F9">
        <w:fldChar w:fldCharType="end"/>
      </w:r>
    </w:p>
    <w:p w:rsidR="00BE6CC6" w:rsidRPr="001433F9" w:rsidRDefault="00BE6CC6" w:rsidP="001C32F5">
      <w:pPr>
        <w:tabs>
          <w:tab w:val="left" w:pos="3402"/>
          <w:tab w:val="right" w:pos="6096"/>
          <w:tab w:val="left" w:pos="6237"/>
          <w:tab w:val="left" w:pos="7655"/>
        </w:tabs>
        <w:spacing w:before="40"/>
      </w:pPr>
      <w:r w:rsidRPr="001433F9">
        <w:t>Adresse</w:t>
      </w:r>
      <w:r w:rsidR="00FA128F" w:rsidRPr="001433F9">
        <w:t xml:space="preserve"> / Ort</w:t>
      </w:r>
      <w:r w:rsidRPr="001433F9">
        <w:tab/>
      </w:r>
      <w:r w:rsidR="009D3B27" w:rsidRPr="001433F9">
        <w:fldChar w:fldCharType="begin">
          <w:ffData>
            <w:name w:val="Text1"/>
            <w:enabled/>
            <w:calcOnExit w:val="0"/>
            <w:textInput/>
          </w:ffData>
        </w:fldChar>
      </w:r>
      <w:r w:rsidR="009D3B27" w:rsidRPr="001433F9">
        <w:rPr>
          <w:sz w:val="18"/>
          <w:szCs w:val="18"/>
        </w:rPr>
        <w:instrText xml:space="preserve"> FORMTEXT </w:instrText>
      </w:r>
      <w:r w:rsidR="009D3B27" w:rsidRPr="001433F9">
        <w:fldChar w:fldCharType="separate"/>
      </w:r>
      <w:r w:rsidR="009D3B27" w:rsidRPr="001433F9">
        <w:rPr>
          <w:noProof/>
        </w:rPr>
        <w:t> </w:t>
      </w:r>
      <w:r w:rsidR="009D3B27" w:rsidRPr="001433F9">
        <w:rPr>
          <w:noProof/>
        </w:rPr>
        <w:t> </w:t>
      </w:r>
      <w:r w:rsidR="009D3B27" w:rsidRPr="001433F9">
        <w:rPr>
          <w:noProof/>
        </w:rPr>
        <w:t> </w:t>
      </w:r>
      <w:r w:rsidR="009D3B27" w:rsidRPr="001433F9">
        <w:rPr>
          <w:noProof/>
        </w:rPr>
        <w:t> </w:t>
      </w:r>
      <w:r w:rsidR="009D3B27" w:rsidRPr="001433F9">
        <w:rPr>
          <w:noProof/>
        </w:rPr>
        <w:t> </w:t>
      </w:r>
      <w:r w:rsidR="009D3B27" w:rsidRPr="001433F9">
        <w:fldChar w:fldCharType="end"/>
      </w:r>
      <w:r w:rsidR="009D3B27" w:rsidRPr="001433F9">
        <w:t xml:space="preserve"> </w:t>
      </w:r>
      <w:r w:rsidR="009D3B27" w:rsidRPr="001433F9">
        <w:fldChar w:fldCharType="begin">
          <w:ffData>
            <w:name w:val="Text1"/>
            <w:enabled/>
            <w:calcOnExit w:val="0"/>
            <w:textInput/>
          </w:ffData>
        </w:fldChar>
      </w:r>
      <w:r w:rsidR="009D3B27" w:rsidRPr="001433F9">
        <w:rPr>
          <w:sz w:val="18"/>
          <w:szCs w:val="18"/>
        </w:rPr>
        <w:instrText xml:space="preserve"> FORMTEXT </w:instrText>
      </w:r>
      <w:r w:rsidR="009D3B27" w:rsidRPr="001433F9">
        <w:fldChar w:fldCharType="separate"/>
      </w:r>
      <w:r w:rsidR="009D3B27" w:rsidRPr="001433F9">
        <w:rPr>
          <w:noProof/>
        </w:rPr>
        <w:t> </w:t>
      </w:r>
      <w:r w:rsidR="009D3B27" w:rsidRPr="001433F9">
        <w:rPr>
          <w:noProof/>
        </w:rPr>
        <w:t> </w:t>
      </w:r>
      <w:r w:rsidR="009D3B27" w:rsidRPr="001433F9">
        <w:rPr>
          <w:noProof/>
        </w:rPr>
        <w:t> </w:t>
      </w:r>
      <w:r w:rsidR="009D3B27" w:rsidRPr="001433F9">
        <w:rPr>
          <w:noProof/>
        </w:rPr>
        <w:t> </w:t>
      </w:r>
      <w:r w:rsidR="009D3B27" w:rsidRPr="001433F9">
        <w:rPr>
          <w:noProof/>
        </w:rPr>
        <w:t> </w:t>
      </w:r>
      <w:r w:rsidR="009D3B27" w:rsidRPr="001433F9">
        <w:fldChar w:fldCharType="end"/>
      </w:r>
    </w:p>
    <w:p w:rsidR="00BE6CC6" w:rsidRPr="001433F9" w:rsidRDefault="006C27A4" w:rsidP="001C32F5">
      <w:pPr>
        <w:tabs>
          <w:tab w:val="left" w:pos="3402"/>
          <w:tab w:val="right" w:pos="6096"/>
          <w:tab w:val="left" w:pos="6237"/>
          <w:tab w:val="left" w:pos="7655"/>
        </w:tabs>
        <w:spacing w:before="40"/>
      </w:pPr>
      <w:r w:rsidRPr="001433F9">
        <w:t>Mobile</w:t>
      </w:r>
      <w:r w:rsidR="009D3B27" w:rsidRPr="001433F9">
        <w:t xml:space="preserve"> / </w:t>
      </w:r>
      <w:r w:rsidR="00E24D19" w:rsidRPr="001433F9">
        <w:t>E-Mail Mutter</w:t>
      </w:r>
      <w:r w:rsidR="00BE6CC6" w:rsidRPr="001433F9">
        <w:tab/>
      </w:r>
      <w:r w:rsidR="00CA0510" w:rsidRPr="001433F9">
        <w:fldChar w:fldCharType="begin">
          <w:ffData>
            <w:name w:val="Text1"/>
            <w:enabled/>
            <w:calcOnExit w:val="0"/>
            <w:textInput/>
          </w:ffData>
        </w:fldChar>
      </w:r>
      <w:r w:rsidR="00B96381" w:rsidRPr="001433F9">
        <w:rPr>
          <w:sz w:val="18"/>
          <w:szCs w:val="18"/>
        </w:rPr>
        <w:instrText xml:space="preserve"> FORMTEXT </w:instrText>
      </w:r>
      <w:r w:rsidR="00CA0510" w:rsidRPr="001433F9">
        <w:fldChar w:fldCharType="separate"/>
      </w:r>
      <w:r w:rsidR="00B96381" w:rsidRPr="001433F9">
        <w:rPr>
          <w:noProof/>
        </w:rPr>
        <w:t> </w:t>
      </w:r>
      <w:r w:rsidR="00B96381" w:rsidRPr="001433F9">
        <w:rPr>
          <w:noProof/>
        </w:rPr>
        <w:t> </w:t>
      </w:r>
      <w:r w:rsidR="00B96381" w:rsidRPr="001433F9">
        <w:rPr>
          <w:noProof/>
        </w:rPr>
        <w:t> </w:t>
      </w:r>
      <w:r w:rsidR="00B96381" w:rsidRPr="001433F9">
        <w:rPr>
          <w:noProof/>
        </w:rPr>
        <w:t> </w:t>
      </w:r>
      <w:r w:rsidR="00B96381" w:rsidRPr="001433F9">
        <w:rPr>
          <w:noProof/>
        </w:rPr>
        <w:t> </w:t>
      </w:r>
      <w:r w:rsidR="00CA0510" w:rsidRPr="001433F9">
        <w:fldChar w:fldCharType="end"/>
      </w:r>
      <w:r w:rsidR="009D3B27" w:rsidRPr="001433F9">
        <w:t xml:space="preserve"> </w:t>
      </w:r>
      <w:r w:rsidR="009D3B27" w:rsidRPr="001433F9">
        <w:fldChar w:fldCharType="begin">
          <w:ffData>
            <w:name w:val="Text1"/>
            <w:enabled/>
            <w:calcOnExit w:val="0"/>
            <w:textInput/>
          </w:ffData>
        </w:fldChar>
      </w:r>
      <w:r w:rsidR="009D3B27" w:rsidRPr="001433F9">
        <w:rPr>
          <w:sz w:val="18"/>
          <w:szCs w:val="18"/>
        </w:rPr>
        <w:instrText xml:space="preserve"> FORMTEXT </w:instrText>
      </w:r>
      <w:r w:rsidR="009D3B27" w:rsidRPr="001433F9">
        <w:fldChar w:fldCharType="separate"/>
      </w:r>
      <w:r w:rsidR="009D3B27" w:rsidRPr="001433F9">
        <w:rPr>
          <w:noProof/>
        </w:rPr>
        <w:t> </w:t>
      </w:r>
      <w:r w:rsidR="009D3B27" w:rsidRPr="001433F9">
        <w:rPr>
          <w:noProof/>
        </w:rPr>
        <w:t> </w:t>
      </w:r>
      <w:r w:rsidR="009D3B27" w:rsidRPr="001433F9">
        <w:rPr>
          <w:noProof/>
        </w:rPr>
        <w:t> </w:t>
      </w:r>
      <w:r w:rsidR="009D3B27" w:rsidRPr="001433F9">
        <w:rPr>
          <w:noProof/>
        </w:rPr>
        <w:t> </w:t>
      </w:r>
      <w:r w:rsidR="009D3B27" w:rsidRPr="001433F9">
        <w:rPr>
          <w:noProof/>
        </w:rPr>
        <w:t> </w:t>
      </w:r>
      <w:r w:rsidR="009D3B27" w:rsidRPr="001433F9">
        <w:fldChar w:fldCharType="end"/>
      </w:r>
    </w:p>
    <w:p w:rsidR="006C27A4" w:rsidRPr="001433F9" w:rsidRDefault="006C27A4" w:rsidP="001C32F5">
      <w:pPr>
        <w:tabs>
          <w:tab w:val="left" w:pos="3402"/>
          <w:tab w:val="right" w:pos="6096"/>
          <w:tab w:val="left" w:pos="6237"/>
          <w:tab w:val="left" w:pos="7655"/>
        </w:tabs>
        <w:spacing w:before="40"/>
      </w:pPr>
      <w:r w:rsidRPr="001433F9">
        <w:t>Mobile</w:t>
      </w:r>
      <w:r w:rsidR="009D3B27" w:rsidRPr="001433F9">
        <w:t xml:space="preserve"> / </w:t>
      </w:r>
      <w:r w:rsidR="00E24D19" w:rsidRPr="001433F9">
        <w:t>E-Mail Vater</w:t>
      </w:r>
      <w:r w:rsidRPr="001433F9">
        <w:tab/>
      </w:r>
      <w:r w:rsidRPr="001433F9">
        <w:fldChar w:fldCharType="begin">
          <w:ffData>
            <w:name w:val="Text1"/>
            <w:enabled/>
            <w:calcOnExit w:val="0"/>
            <w:textInput/>
          </w:ffData>
        </w:fldChar>
      </w:r>
      <w:r w:rsidRPr="001433F9">
        <w:rPr>
          <w:sz w:val="18"/>
          <w:szCs w:val="18"/>
        </w:rPr>
        <w:instrText xml:space="preserve"> FORMTEXT </w:instrText>
      </w:r>
      <w:r w:rsidRPr="001433F9">
        <w:fldChar w:fldCharType="separate"/>
      </w:r>
      <w:r w:rsidRPr="001433F9">
        <w:rPr>
          <w:noProof/>
        </w:rPr>
        <w:t> </w:t>
      </w:r>
      <w:r w:rsidRPr="001433F9">
        <w:rPr>
          <w:noProof/>
        </w:rPr>
        <w:t> </w:t>
      </w:r>
      <w:r w:rsidRPr="001433F9">
        <w:rPr>
          <w:noProof/>
        </w:rPr>
        <w:t> </w:t>
      </w:r>
      <w:r w:rsidRPr="001433F9">
        <w:rPr>
          <w:noProof/>
        </w:rPr>
        <w:t> </w:t>
      </w:r>
      <w:r w:rsidRPr="001433F9">
        <w:rPr>
          <w:noProof/>
        </w:rPr>
        <w:t> </w:t>
      </w:r>
      <w:r w:rsidRPr="001433F9">
        <w:fldChar w:fldCharType="end"/>
      </w:r>
      <w:r w:rsidR="009D3B27" w:rsidRPr="001433F9">
        <w:t xml:space="preserve"> </w:t>
      </w:r>
      <w:r w:rsidR="009D3B27" w:rsidRPr="001433F9">
        <w:fldChar w:fldCharType="begin">
          <w:ffData>
            <w:name w:val="Text1"/>
            <w:enabled/>
            <w:calcOnExit w:val="0"/>
            <w:textInput/>
          </w:ffData>
        </w:fldChar>
      </w:r>
      <w:r w:rsidR="009D3B27" w:rsidRPr="001433F9">
        <w:rPr>
          <w:sz w:val="18"/>
          <w:szCs w:val="18"/>
        </w:rPr>
        <w:instrText xml:space="preserve"> FORMTEXT </w:instrText>
      </w:r>
      <w:r w:rsidR="009D3B27" w:rsidRPr="001433F9">
        <w:fldChar w:fldCharType="separate"/>
      </w:r>
      <w:r w:rsidR="009D3B27" w:rsidRPr="001433F9">
        <w:rPr>
          <w:noProof/>
        </w:rPr>
        <w:t> </w:t>
      </w:r>
      <w:r w:rsidR="009D3B27" w:rsidRPr="001433F9">
        <w:rPr>
          <w:noProof/>
        </w:rPr>
        <w:t> </w:t>
      </w:r>
      <w:r w:rsidR="009D3B27" w:rsidRPr="001433F9">
        <w:rPr>
          <w:noProof/>
        </w:rPr>
        <w:t> </w:t>
      </w:r>
      <w:r w:rsidR="009D3B27" w:rsidRPr="001433F9">
        <w:rPr>
          <w:noProof/>
        </w:rPr>
        <w:t> </w:t>
      </w:r>
      <w:r w:rsidR="009D3B27" w:rsidRPr="001433F9">
        <w:rPr>
          <w:noProof/>
        </w:rPr>
        <w:t> </w:t>
      </w:r>
      <w:r w:rsidR="009D3B27" w:rsidRPr="001433F9">
        <w:fldChar w:fldCharType="end"/>
      </w:r>
    </w:p>
    <w:p w:rsidR="008237DB" w:rsidRPr="001433F9" w:rsidRDefault="00A65EED" w:rsidP="00A65EED">
      <w:pPr>
        <w:tabs>
          <w:tab w:val="left" w:pos="2835"/>
          <w:tab w:val="right" w:pos="6096"/>
          <w:tab w:val="left" w:pos="6237"/>
          <w:tab w:val="left" w:pos="7655"/>
        </w:tabs>
        <w:spacing w:before="40"/>
        <w:ind w:right="-285"/>
      </w:pPr>
      <w:r w:rsidRPr="001433F9">
        <w:t>Kind darf allein nach Hause:</w:t>
      </w:r>
      <w:r w:rsidRPr="001433F9">
        <w:tab/>
        <w:t xml:space="preserve"> ja </w:t>
      </w:r>
      <w:r w:rsidRPr="001433F9">
        <w:sym w:font="Symbol" w:char="F0A0"/>
      </w:r>
      <w:r w:rsidRPr="001433F9">
        <w:t xml:space="preserve">  nein </w:t>
      </w:r>
      <w:r w:rsidRPr="001433F9">
        <w:sym w:font="Symbol" w:char="F0A0"/>
      </w:r>
      <w:r w:rsidRPr="001433F9">
        <w:t xml:space="preserve">  </w:t>
      </w:r>
      <w:r w:rsidR="008237DB" w:rsidRPr="001433F9">
        <w:t>/</w:t>
      </w:r>
      <w:r w:rsidRPr="001433F9">
        <w:tab/>
        <w:t xml:space="preserve"> Falls nein: </w:t>
      </w:r>
      <w:r w:rsidR="001C32F5" w:rsidRPr="001433F9">
        <w:t>Kind w</w:t>
      </w:r>
      <w:r w:rsidRPr="001433F9">
        <w:t>ird</w:t>
      </w:r>
      <w:r w:rsidR="001C32F5" w:rsidRPr="001433F9">
        <w:t xml:space="preserve"> abgeholt von</w:t>
      </w:r>
      <w:r w:rsidRPr="001433F9">
        <w:t xml:space="preserve"> </w:t>
      </w:r>
      <w:r w:rsidR="001C32F5" w:rsidRPr="001433F9">
        <w:fldChar w:fldCharType="begin">
          <w:ffData>
            <w:name w:val="Text1"/>
            <w:enabled/>
            <w:calcOnExit w:val="0"/>
            <w:textInput/>
          </w:ffData>
        </w:fldChar>
      </w:r>
      <w:r w:rsidR="001C32F5" w:rsidRPr="001433F9">
        <w:rPr>
          <w:sz w:val="18"/>
          <w:szCs w:val="18"/>
        </w:rPr>
        <w:instrText xml:space="preserve"> FORMTEXT </w:instrText>
      </w:r>
      <w:r w:rsidR="001C32F5" w:rsidRPr="001433F9">
        <w:fldChar w:fldCharType="separate"/>
      </w:r>
      <w:r w:rsidR="001C32F5" w:rsidRPr="001433F9">
        <w:rPr>
          <w:noProof/>
        </w:rPr>
        <w:t> </w:t>
      </w:r>
      <w:r w:rsidR="001C32F5" w:rsidRPr="001433F9">
        <w:rPr>
          <w:noProof/>
        </w:rPr>
        <w:t> </w:t>
      </w:r>
      <w:r w:rsidR="001C32F5" w:rsidRPr="001433F9">
        <w:rPr>
          <w:noProof/>
        </w:rPr>
        <w:t> </w:t>
      </w:r>
      <w:r w:rsidR="001C32F5" w:rsidRPr="001433F9">
        <w:rPr>
          <w:noProof/>
        </w:rPr>
        <w:t> </w:t>
      </w:r>
      <w:r w:rsidR="001C32F5" w:rsidRPr="001433F9">
        <w:rPr>
          <w:noProof/>
        </w:rPr>
        <w:t> </w:t>
      </w:r>
      <w:r w:rsidR="001C32F5" w:rsidRPr="001433F9">
        <w:fldChar w:fldCharType="end"/>
      </w:r>
      <w:r w:rsidR="001C32F5" w:rsidRPr="001433F9">
        <w:t xml:space="preserve"> </w:t>
      </w:r>
      <w:r w:rsidR="001C32F5" w:rsidRPr="001433F9">
        <w:fldChar w:fldCharType="begin">
          <w:ffData>
            <w:name w:val="Text1"/>
            <w:enabled/>
            <w:calcOnExit w:val="0"/>
            <w:textInput/>
          </w:ffData>
        </w:fldChar>
      </w:r>
      <w:r w:rsidR="001C32F5" w:rsidRPr="001433F9">
        <w:rPr>
          <w:sz w:val="18"/>
          <w:szCs w:val="18"/>
        </w:rPr>
        <w:instrText xml:space="preserve"> FORMTEXT </w:instrText>
      </w:r>
      <w:r w:rsidR="001C32F5" w:rsidRPr="001433F9">
        <w:fldChar w:fldCharType="separate"/>
      </w:r>
      <w:r w:rsidR="001C32F5" w:rsidRPr="001433F9">
        <w:rPr>
          <w:noProof/>
        </w:rPr>
        <w:t> </w:t>
      </w:r>
      <w:r w:rsidR="001C32F5" w:rsidRPr="001433F9">
        <w:rPr>
          <w:noProof/>
        </w:rPr>
        <w:t> </w:t>
      </w:r>
      <w:r w:rsidR="001C32F5" w:rsidRPr="001433F9">
        <w:rPr>
          <w:noProof/>
        </w:rPr>
        <w:t> </w:t>
      </w:r>
      <w:r w:rsidR="001C32F5" w:rsidRPr="001433F9">
        <w:rPr>
          <w:noProof/>
        </w:rPr>
        <w:t> </w:t>
      </w:r>
      <w:r w:rsidR="001C32F5" w:rsidRPr="001433F9">
        <w:rPr>
          <w:noProof/>
        </w:rPr>
        <w:t> </w:t>
      </w:r>
      <w:r w:rsidR="001C32F5" w:rsidRPr="001433F9">
        <w:fldChar w:fldCharType="end"/>
      </w:r>
    </w:p>
    <w:p w:rsidR="00445867" w:rsidRPr="001433F9" w:rsidRDefault="00445867" w:rsidP="00445867">
      <w:pPr>
        <w:tabs>
          <w:tab w:val="left" w:pos="2835"/>
          <w:tab w:val="right" w:pos="6096"/>
          <w:tab w:val="left" w:pos="6237"/>
          <w:tab w:val="left" w:pos="7655"/>
        </w:tabs>
        <w:spacing w:before="40"/>
      </w:pPr>
      <w:r w:rsidRPr="001433F9">
        <w:t>Notfall – Dürfen homöopathische Mittel abgegeben werden:</w:t>
      </w:r>
      <w:r w:rsidRPr="001433F9">
        <w:tab/>
      </w:r>
      <w:r w:rsidRPr="001433F9">
        <w:tab/>
        <w:t xml:space="preserve"> ja </w:t>
      </w:r>
      <w:r w:rsidRPr="001433F9">
        <w:sym w:font="Symbol" w:char="F0A0"/>
      </w:r>
      <w:r w:rsidRPr="001433F9">
        <w:t xml:space="preserve"> nein  </w:t>
      </w:r>
      <w:r w:rsidRPr="001433F9">
        <w:sym w:font="Symbol" w:char="F0A0"/>
      </w:r>
    </w:p>
    <w:p w:rsidR="00BE6CC6" w:rsidRPr="001433F9" w:rsidRDefault="00901BBF" w:rsidP="006C27A4">
      <w:pPr>
        <w:tabs>
          <w:tab w:val="left" w:pos="3686"/>
        </w:tabs>
        <w:spacing w:after="120"/>
      </w:pPr>
      <w:r w:rsidRPr="001433F9">
        <w:rPr>
          <w:b/>
        </w:rPr>
        <w:t xml:space="preserve">Gewünschte Betreuungstage </w:t>
      </w:r>
      <w:r w:rsidR="00E56709" w:rsidRPr="001433F9">
        <w:t>(nur ganze Tage möglich)</w:t>
      </w:r>
    </w:p>
    <w:tbl>
      <w:tblPr>
        <w:tblStyle w:val="TabelleMitRahmen"/>
        <w:tblW w:w="9351" w:type="dxa"/>
        <w:tblLayout w:type="fixed"/>
        <w:tblLook w:val="04A0" w:firstRow="1" w:lastRow="0" w:firstColumn="1" w:lastColumn="0" w:noHBand="0" w:noVBand="1"/>
      </w:tblPr>
      <w:tblGrid>
        <w:gridCol w:w="2634"/>
        <w:gridCol w:w="1330"/>
        <w:gridCol w:w="1331"/>
        <w:gridCol w:w="1330"/>
        <w:gridCol w:w="1331"/>
        <w:gridCol w:w="1395"/>
      </w:tblGrid>
      <w:tr w:rsidR="001433F9" w:rsidRPr="001433F9" w:rsidTr="00A12272">
        <w:trPr>
          <w:cnfStyle w:val="100000000000" w:firstRow="1" w:lastRow="0" w:firstColumn="0" w:lastColumn="0" w:oddVBand="0" w:evenVBand="0" w:oddHBand="0" w:evenHBand="0" w:firstRowFirstColumn="0" w:firstRowLastColumn="0" w:lastRowFirstColumn="0" w:lastRowLastColumn="0"/>
        </w:trPr>
        <w:tc>
          <w:tcPr>
            <w:tcW w:w="2634" w:type="dxa"/>
          </w:tcPr>
          <w:p w:rsidR="00172CA5" w:rsidRPr="001433F9" w:rsidRDefault="00172CA5" w:rsidP="007E73D2">
            <w:pPr>
              <w:spacing w:before="60" w:after="60"/>
            </w:pPr>
          </w:p>
        </w:tc>
        <w:tc>
          <w:tcPr>
            <w:tcW w:w="1330" w:type="dxa"/>
          </w:tcPr>
          <w:p w:rsidR="00172CA5" w:rsidRPr="001433F9" w:rsidRDefault="00172CA5" w:rsidP="006C27A4">
            <w:pPr>
              <w:spacing w:before="60" w:after="60"/>
              <w:jc w:val="center"/>
              <w:rPr>
                <w:sz w:val="20"/>
                <w:szCs w:val="20"/>
              </w:rPr>
            </w:pPr>
            <w:r w:rsidRPr="001433F9">
              <w:rPr>
                <w:sz w:val="20"/>
                <w:szCs w:val="20"/>
              </w:rPr>
              <w:t>Montag</w:t>
            </w:r>
          </w:p>
        </w:tc>
        <w:tc>
          <w:tcPr>
            <w:tcW w:w="1331" w:type="dxa"/>
          </w:tcPr>
          <w:p w:rsidR="00172CA5" w:rsidRPr="001433F9" w:rsidRDefault="00172CA5" w:rsidP="006C27A4">
            <w:pPr>
              <w:spacing w:before="60" w:after="60"/>
              <w:jc w:val="center"/>
              <w:rPr>
                <w:sz w:val="20"/>
                <w:szCs w:val="20"/>
              </w:rPr>
            </w:pPr>
            <w:r w:rsidRPr="001433F9">
              <w:rPr>
                <w:sz w:val="20"/>
                <w:szCs w:val="20"/>
              </w:rPr>
              <w:t>Dienstag</w:t>
            </w:r>
          </w:p>
        </w:tc>
        <w:tc>
          <w:tcPr>
            <w:tcW w:w="1330" w:type="dxa"/>
          </w:tcPr>
          <w:p w:rsidR="00172CA5" w:rsidRPr="001433F9" w:rsidRDefault="00172CA5" w:rsidP="006C27A4">
            <w:pPr>
              <w:spacing w:before="60" w:after="60"/>
              <w:jc w:val="center"/>
              <w:rPr>
                <w:sz w:val="20"/>
                <w:szCs w:val="20"/>
              </w:rPr>
            </w:pPr>
            <w:r w:rsidRPr="001433F9">
              <w:rPr>
                <w:sz w:val="20"/>
                <w:szCs w:val="20"/>
              </w:rPr>
              <w:t>Mittwoch</w:t>
            </w:r>
          </w:p>
        </w:tc>
        <w:tc>
          <w:tcPr>
            <w:tcW w:w="1331" w:type="dxa"/>
          </w:tcPr>
          <w:p w:rsidR="00172CA5" w:rsidRPr="001433F9" w:rsidRDefault="00172CA5" w:rsidP="006C27A4">
            <w:pPr>
              <w:spacing w:before="60" w:after="60"/>
              <w:jc w:val="center"/>
              <w:rPr>
                <w:sz w:val="20"/>
                <w:szCs w:val="20"/>
              </w:rPr>
            </w:pPr>
            <w:r w:rsidRPr="001433F9">
              <w:rPr>
                <w:sz w:val="20"/>
                <w:szCs w:val="20"/>
              </w:rPr>
              <w:t>Donnerstag</w:t>
            </w:r>
          </w:p>
        </w:tc>
        <w:tc>
          <w:tcPr>
            <w:tcW w:w="1395" w:type="dxa"/>
          </w:tcPr>
          <w:p w:rsidR="00172CA5" w:rsidRPr="001433F9" w:rsidRDefault="00172CA5" w:rsidP="006C27A4">
            <w:pPr>
              <w:spacing w:before="60" w:after="60"/>
              <w:jc w:val="center"/>
              <w:rPr>
                <w:sz w:val="20"/>
                <w:szCs w:val="20"/>
              </w:rPr>
            </w:pPr>
            <w:r w:rsidRPr="001433F9">
              <w:rPr>
                <w:sz w:val="20"/>
                <w:szCs w:val="20"/>
              </w:rPr>
              <w:t>Freitag</w:t>
            </w:r>
          </w:p>
        </w:tc>
      </w:tr>
      <w:tr w:rsidR="001433F9" w:rsidRPr="001433F9" w:rsidTr="00A12272">
        <w:tc>
          <w:tcPr>
            <w:tcW w:w="2634" w:type="dxa"/>
          </w:tcPr>
          <w:p w:rsidR="00172CA5" w:rsidRPr="001433F9" w:rsidRDefault="00E24D19" w:rsidP="006C27A4">
            <w:pPr>
              <w:spacing w:before="60" w:after="60"/>
              <w:jc w:val="left"/>
              <w:rPr>
                <w:szCs w:val="22"/>
              </w:rPr>
            </w:pPr>
            <w:r w:rsidRPr="001433F9">
              <w:rPr>
                <w:szCs w:val="22"/>
              </w:rPr>
              <w:t>Ganztagesbetreuung</w:t>
            </w:r>
          </w:p>
          <w:p w:rsidR="006C27A4" w:rsidRPr="001433F9" w:rsidRDefault="009D3B27" w:rsidP="009D3B27">
            <w:pPr>
              <w:spacing w:before="60" w:after="60"/>
              <w:jc w:val="left"/>
              <w:rPr>
                <w:sz w:val="20"/>
                <w:szCs w:val="20"/>
              </w:rPr>
            </w:pPr>
            <w:r w:rsidRPr="001433F9">
              <w:rPr>
                <w:szCs w:val="22"/>
              </w:rPr>
              <w:t>08.00</w:t>
            </w:r>
            <w:r w:rsidR="006C27A4" w:rsidRPr="001433F9">
              <w:rPr>
                <w:szCs w:val="22"/>
              </w:rPr>
              <w:t xml:space="preserve"> – </w:t>
            </w:r>
            <w:r w:rsidR="00E24D19" w:rsidRPr="001433F9">
              <w:rPr>
                <w:szCs w:val="22"/>
              </w:rPr>
              <w:t>17.30</w:t>
            </w:r>
            <w:r w:rsidR="006C27A4" w:rsidRPr="001433F9">
              <w:rPr>
                <w:szCs w:val="22"/>
              </w:rPr>
              <w:t xml:space="preserve"> </w:t>
            </w:r>
            <w:r w:rsidRPr="001433F9">
              <w:rPr>
                <w:szCs w:val="22"/>
              </w:rPr>
              <w:t>U</w:t>
            </w:r>
            <w:r w:rsidR="006C27A4" w:rsidRPr="001433F9">
              <w:rPr>
                <w:szCs w:val="22"/>
              </w:rPr>
              <w:t>h</w:t>
            </w:r>
            <w:r w:rsidRPr="001433F9">
              <w:rPr>
                <w:szCs w:val="22"/>
              </w:rPr>
              <w:t>r</w:t>
            </w:r>
          </w:p>
        </w:tc>
        <w:tc>
          <w:tcPr>
            <w:tcW w:w="1330" w:type="dxa"/>
          </w:tcPr>
          <w:p w:rsidR="00172CA5" w:rsidRPr="001433F9" w:rsidRDefault="00CA0510" w:rsidP="007E73D2">
            <w:pPr>
              <w:spacing w:before="60" w:after="60"/>
              <w:jc w:val="center"/>
            </w:pPr>
            <w:r w:rsidRPr="001433F9">
              <w:fldChar w:fldCharType="begin">
                <w:ffData>
                  <w:name w:val="Kontrollkästchen1"/>
                  <w:enabled/>
                  <w:calcOnExit w:val="0"/>
                  <w:checkBox>
                    <w:sizeAuto/>
                    <w:default w:val="0"/>
                  </w:checkBox>
                </w:ffData>
              </w:fldChar>
            </w:r>
            <w:r w:rsidR="00B96381" w:rsidRPr="001433F9">
              <w:instrText xml:space="preserve"> FORMCHECKBOX </w:instrText>
            </w:r>
            <w:r w:rsidR="001433F9" w:rsidRPr="001433F9">
              <w:fldChar w:fldCharType="separate"/>
            </w:r>
            <w:r w:rsidRPr="001433F9">
              <w:fldChar w:fldCharType="end"/>
            </w:r>
          </w:p>
        </w:tc>
        <w:tc>
          <w:tcPr>
            <w:tcW w:w="1331" w:type="dxa"/>
          </w:tcPr>
          <w:p w:rsidR="00172CA5" w:rsidRPr="001433F9" w:rsidRDefault="00CA0510" w:rsidP="007E73D2">
            <w:pPr>
              <w:spacing w:before="60" w:after="60"/>
              <w:jc w:val="center"/>
            </w:pPr>
            <w:r w:rsidRPr="001433F9">
              <w:fldChar w:fldCharType="begin">
                <w:ffData>
                  <w:name w:val="Kontrollkästchen1"/>
                  <w:enabled/>
                  <w:calcOnExit w:val="0"/>
                  <w:checkBox>
                    <w:sizeAuto/>
                    <w:default w:val="0"/>
                  </w:checkBox>
                </w:ffData>
              </w:fldChar>
            </w:r>
            <w:r w:rsidR="00B96381" w:rsidRPr="001433F9">
              <w:instrText xml:space="preserve"> FORMCHECKBOX </w:instrText>
            </w:r>
            <w:r w:rsidR="001433F9" w:rsidRPr="001433F9">
              <w:fldChar w:fldCharType="separate"/>
            </w:r>
            <w:r w:rsidRPr="001433F9">
              <w:fldChar w:fldCharType="end"/>
            </w:r>
          </w:p>
        </w:tc>
        <w:tc>
          <w:tcPr>
            <w:tcW w:w="1330" w:type="dxa"/>
          </w:tcPr>
          <w:p w:rsidR="00172CA5" w:rsidRPr="001433F9" w:rsidRDefault="00CA0510" w:rsidP="007E73D2">
            <w:pPr>
              <w:spacing w:before="60" w:after="60"/>
              <w:jc w:val="center"/>
            </w:pPr>
            <w:r w:rsidRPr="001433F9">
              <w:fldChar w:fldCharType="begin">
                <w:ffData>
                  <w:name w:val="Kontrollkästchen1"/>
                  <w:enabled/>
                  <w:calcOnExit w:val="0"/>
                  <w:checkBox>
                    <w:sizeAuto/>
                    <w:default w:val="0"/>
                  </w:checkBox>
                </w:ffData>
              </w:fldChar>
            </w:r>
            <w:r w:rsidR="00B96381" w:rsidRPr="001433F9">
              <w:instrText xml:space="preserve"> FORMCHECKBOX </w:instrText>
            </w:r>
            <w:r w:rsidR="001433F9" w:rsidRPr="001433F9">
              <w:fldChar w:fldCharType="separate"/>
            </w:r>
            <w:r w:rsidRPr="001433F9">
              <w:fldChar w:fldCharType="end"/>
            </w:r>
          </w:p>
        </w:tc>
        <w:tc>
          <w:tcPr>
            <w:tcW w:w="1331" w:type="dxa"/>
          </w:tcPr>
          <w:p w:rsidR="00172CA5" w:rsidRPr="001433F9" w:rsidRDefault="00CA0510" w:rsidP="007E73D2">
            <w:pPr>
              <w:spacing w:before="60" w:after="60"/>
              <w:jc w:val="center"/>
            </w:pPr>
            <w:r w:rsidRPr="001433F9">
              <w:fldChar w:fldCharType="begin">
                <w:ffData>
                  <w:name w:val="Kontrollkästchen1"/>
                  <w:enabled/>
                  <w:calcOnExit w:val="0"/>
                  <w:checkBox>
                    <w:sizeAuto/>
                    <w:default w:val="0"/>
                  </w:checkBox>
                </w:ffData>
              </w:fldChar>
            </w:r>
            <w:r w:rsidR="00B96381" w:rsidRPr="001433F9">
              <w:instrText xml:space="preserve"> FORMCHECKBOX </w:instrText>
            </w:r>
            <w:r w:rsidR="001433F9" w:rsidRPr="001433F9">
              <w:fldChar w:fldCharType="separate"/>
            </w:r>
            <w:r w:rsidRPr="001433F9">
              <w:fldChar w:fldCharType="end"/>
            </w:r>
          </w:p>
        </w:tc>
        <w:tc>
          <w:tcPr>
            <w:tcW w:w="1395" w:type="dxa"/>
          </w:tcPr>
          <w:p w:rsidR="00172CA5" w:rsidRPr="001433F9" w:rsidRDefault="00CA0510" w:rsidP="007E73D2">
            <w:pPr>
              <w:spacing w:before="60" w:after="60"/>
              <w:jc w:val="center"/>
            </w:pPr>
            <w:r w:rsidRPr="001433F9">
              <w:fldChar w:fldCharType="begin">
                <w:ffData>
                  <w:name w:val="Kontrollkästchen1"/>
                  <w:enabled/>
                  <w:calcOnExit w:val="0"/>
                  <w:checkBox>
                    <w:sizeAuto/>
                    <w:default w:val="0"/>
                  </w:checkBox>
                </w:ffData>
              </w:fldChar>
            </w:r>
            <w:r w:rsidR="00B96381" w:rsidRPr="001433F9">
              <w:instrText xml:space="preserve"> FORMCHECKBOX </w:instrText>
            </w:r>
            <w:r w:rsidR="001433F9" w:rsidRPr="001433F9">
              <w:fldChar w:fldCharType="separate"/>
            </w:r>
            <w:r w:rsidRPr="001433F9">
              <w:fldChar w:fldCharType="end"/>
            </w:r>
          </w:p>
        </w:tc>
      </w:tr>
      <w:tr w:rsidR="001433F9" w:rsidRPr="001433F9" w:rsidTr="005319B9">
        <w:tc>
          <w:tcPr>
            <w:tcW w:w="5295" w:type="dxa"/>
            <w:gridSpan w:val="3"/>
          </w:tcPr>
          <w:p w:rsidR="00E56709" w:rsidRPr="001433F9" w:rsidRDefault="00E56709" w:rsidP="00E56709">
            <w:pPr>
              <w:spacing w:before="60" w:after="60"/>
              <w:jc w:val="left"/>
            </w:pPr>
            <w:r w:rsidRPr="001433F9">
              <w:rPr>
                <w:szCs w:val="22"/>
              </w:rPr>
              <w:t>Ankunftszeit: 08.00 – 08.30 Uhr</w:t>
            </w:r>
          </w:p>
        </w:tc>
        <w:tc>
          <w:tcPr>
            <w:tcW w:w="4056" w:type="dxa"/>
            <w:gridSpan w:val="3"/>
          </w:tcPr>
          <w:p w:rsidR="00E56709" w:rsidRPr="001433F9" w:rsidRDefault="00E56709" w:rsidP="00E56709">
            <w:pPr>
              <w:spacing w:before="60" w:after="60"/>
              <w:jc w:val="left"/>
            </w:pPr>
            <w:r w:rsidRPr="001433F9">
              <w:t>Abholzeit: 17.00 – 17.30 Uhr</w:t>
            </w:r>
          </w:p>
        </w:tc>
      </w:tr>
    </w:tbl>
    <w:p w:rsidR="003627E9" w:rsidRPr="001433F9" w:rsidRDefault="003627E9" w:rsidP="001C32F5">
      <w:pPr>
        <w:spacing w:before="100" w:beforeAutospacing="1" w:after="100" w:afterAutospacing="1" w:line="240" w:lineRule="auto"/>
        <w:rPr>
          <w:rFonts w:cs="Arial"/>
        </w:rPr>
      </w:pPr>
      <w:r w:rsidRPr="001433F9">
        <w:rPr>
          <w:rFonts w:cs="Arial"/>
          <w:b/>
        </w:rPr>
        <w:t>Tarife</w:t>
      </w:r>
      <w:r w:rsidRPr="001433F9">
        <w:rPr>
          <w:rFonts w:cs="Arial"/>
          <w:b/>
        </w:rPr>
        <w:br/>
      </w:r>
      <w:r w:rsidR="00B830E8" w:rsidRPr="001433F9">
        <w:rPr>
          <w:rFonts w:cs="Arial"/>
        </w:rPr>
        <w:t xml:space="preserve">Die Betreuung ist kostenpflichtig. </w:t>
      </w:r>
      <w:r w:rsidR="001C32F5" w:rsidRPr="001433F9">
        <w:rPr>
          <w:rFonts w:cs="Arial"/>
        </w:rPr>
        <w:t xml:space="preserve">Der </w:t>
      </w:r>
      <w:r w:rsidR="00E56709" w:rsidRPr="001433F9">
        <w:rPr>
          <w:rFonts w:cs="Arial"/>
        </w:rPr>
        <w:t xml:space="preserve">Tarif </w:t>
      </w:r>
      <w:r w:rsidR="001C32F5" w:rsidRPr="001433F9">
        <w:rPr>
          <w:rFonts w:cs="Arial"/>
        </w:rPr>
        <w:t>für die Ganztagesbetreuung (</w:t>
      </w:r>
      <w:r w:rsidR="00A12272" w:rsidRPr="001433F9">
        <w:rPr>
          <w:rFonts w:cs="Arial"/>
        </w:rPr>
        <w:t xml:space="preserve">inkl. </w:t>
      </w:r>
      <w:r w:rsidR="001C32F5" w:rsidRPr="001433F9">
        <w:rPr>
          <w:rFonts w:cs="Arial"/>
        </w:rPr>
        <w:t xml:space="preserve">Mittagessen) </w:t>
      </w:r>
      <w:r w:rsidR="00E56709" w:rsidRPr="001433F9">
        <w:rPr>
          <w:rFonts w:cs="Arial"/>
        </w:rPr>
        <w:t>richtet sich nach dem Tarifsystem der Wohnsitzgemeinde</w:t>
      </w:r>
      <w:r w:rsidRPr="001433F9">
        <w:rPr>
          <w:rFonts w:cs="Arial"/>
        </w:rPr>
        <w:t xml:space="preserve">. </w:t>
      </w:r>
      <w:r w:rsidRPr="001433F9">
        <w:rPr>
          <w:rFonts w:cs="Arial"/>
        </w:rPr>
        <w:tab/>
      </w:r>
      <w:r w:rsidRPr="001433F9">
        <w:rPr>
          <w:rFonts w:cs="Arial"/>
        </w:rPr>
        <w:br/>
        <w:t>Für die Einwohnergemeinde Oberägeri gilt die Tarifberechnung für das Schuljahr 2020/2021 nach dem System der Betreuungsgutscheine:</w:t>
      </w:r>
    </w:p>
    <w:tbl>
      <w:tblPr>
        <w:tblStyle w:val="Tabellenraster"/>
        <w:tblW w:w="9209" w:type="dxa"/>
        <w:tblLook w:val="04A0" w:firstRow="1" w:lastRow="0" w:firstColumn="1" w:lastColumn="0" w:noHBand="0" w:noVBand="1"/>
      </w:tblPr>
      <w:tblGrid>
        <w:gridCol w:w="4248"/>
        <w:gridCol w:w="4961"/>
      </w:tblGrid>
      <w:tr w:rsidR="001433F9" w:rsidRPr="001433F9" w:rsidTr="00E515CA">
        <w:tc>
          <w:tcPr>
            <w:tcW w:w="4248" w:type="dxa"/>
          </w:tcPr>
          <w:p w:rsidR="008F79F5" w:rsidRPr="001433F9" w:rsidRDefault="003627E9" w:rsidP="001C32F5">
            <w:pPr>
              <w:spacing w:before="100" w:beforeAutospacing="1" w:after="100" w:afterAutospacing="1" w:line="240" w:lineRule="auto"/>
              <w:rPr>
                <w:rFonts w:asciiTheme="minorHAnsi" w:hAnsiTheme="minorHAnsi" w:cstheme="minorHAnsi"/>
              </w:rPr>
            </w:pPr>
            <w:r w:rsidRPr="001433F9">
              <w:rPr>
                <w:rFonts w:asciiTheme="minorHAnsi" w:hAnsiTheme="minorHAnsi" w:cstheme="minorHAnsi"/>
              </w:rPr>
              <w:t>Minimaltarif</w:t>
            </w:r>
            <w:r w:rsidR="008F79F5" w:rsidRPr="001433F9">
              <w:rPr>
                <w:rFonts w:asciiTheme="minorHAnsi" w:hAnsiTheme="minorHAnsi" w:cstheme="minorHAnsi"/>
              </w:rPr>
              <w:t xml:space="preserve"> pro Tag: CHF </w:t>
            </w:r>
            <w:r w:rsidRPr="001433F9">
              <w:rPr>
                <w:rFonts w:asciiTheme="minorHAnsi" w:hAnsiTheme="minorHAnsi" w:cstheme="minorHAnsi"/>
              </w:rPr>
              <w:t>16.50</w:t>
            </w:r>
          </w:p>
        </w:tc>
        <w:tc>
          <w:tcPr>
            <w:tcW w:w="4961" w:type="dxa"/>
          </w:tcPr>
          <w:p w:rsidR="008F79F5" w:rsidRPr="001433F9" w:rsidRDefault="003627E9" w:rsidP="001C32F5">
            <w:pPr>
              <w:spacing w:before="100" w:beforeAutospacing="1" w:after="100" w:afterAutospacing="1" w:line="240" w:lineRule="auto"/>
              <w:rPr>
                <w:rFonts w:asciiTheme="minorHAnsi" w:hAnsiTheme="minorHAnsi" w:cstheme="minorHAnsi"/>
              </w:rPr>
            </w:pPr>
            <w:r w:rsidRPr="001433F9">
              <w:rPr>
                <w:rFonts w:asciiTheme="minorHAnsi" w:hAnsiTheme="minorHAnsi" w:cstheme="minorHAnsi"/>
              </w:rPr>
              <w:t>Maximaltarif</w:t>
            </w:r>
            <w:r w:rsidR="008F79F5" w:rsidRPr="001433F9">
              <w:rPr>
                <w:rFonts w:asciiTheme="minorHAnsi" w:hAnsiTheme="minorHAnsi" w:cstheme="minorHAnsi"/>
              </w:rPr>
              <w:t xml:space="preserve"> pro Tag: CHF </w:t>
            </w:r>
            <w:r w:rsidRPr="001433F9">
              <w:rPr>
                <w:rFonts w:asciiTheme="minorHAnsi" w:hAnsiTheme="minorHAnsi" w:cstheme="minorHAnsi"/>
              </w:rPr>
              <w:t>87 (Normkostentarif)</w:t>
            </w:r>
          </w:p>
        </w:tc>
      </w:tr>
    </w:tbl>
    <w:p w:rsidR="009E1368" w:rsidRPr="001433F9" w:rsidRDefault="00A65EED" w:rsidP="007E73D2">
      <w:r w:rsidRPr="001433F9">
        <w:rPr>
          <w:sz w:val="16"/>
          <w:szCs w:val="16"/>
        </w:rPr>
        <w:br/>
      </w:r>
      <w:r w:rsidR="009E1368" w:rsidRPr="001433F9">
        <w:t xml:space="preserve">Mit der Unterschrift ist Ihre Anmeldung verbindlich. </w:t>
      </w:r>
      <w:r w:rsidR="00A12272" w:rsidRPr="001433F9">
        <w:t xml:space="preserve">Die durch den Gemeinderat genehmigten </w:t>
      </w:r>
      <w:r w:rsidR="00496449" w:rsidRPr="001433F9">
        <w:t xml:space="preserve">allgemeinen </w:t>
      </w:r>
      <w:r w:rsidR="00A12272" w:rsidRPr="001433F9">
        <w:t xml:space="preserve">Bestimmungen </w:t>
      </w:r>
      <w:r w:rsidR="00496449" w:rsidRPr="001433F9">
        <w:t xml:space="preserve">zur Ferienbetreuung </w:t>
      </w:r>
      <w:r w:rsidR="00A12272" w:rsidRPr="001433F9">
        <w:t>(siehe Rückseite) bilden einen integrierenden Bestandteil der Anmeldung. Die Aufnahme in die Ferienbetreuung wird schriftlich bestätigt.</w:t>
      </w:r>
    </w:p>
    <w:p w:rsidR="00AA7C34" w:rsidRPr="001433F9" w:rsidRDefault="00496449" w:rsidP="007E73D2">
      <w:r w:rsidRPr="001433F9">
        <w:t>Die Rechnung ist vor Beginn der Ferienbetreuung zu bezahlen. Eine Rückerstattung der Kosten, falls das Kind das Angebot nicht besucht, ist nicht möglich.</w:t>
      </w:r>
    </w:p>
    <w:p w:rsidR="00257EA1" w:rsidRPr="001433F9" w:rsidRDefault="00257EA1" w:rsidP="007E73D2"/>
    <w:p w:rsidR="005513BD" w:rsidRPr="001433F9" w:rsidRDefault="00172CA5" w:rsidP="007E73D2">
      <w:pPr>
        <w:rPr>
          <w:u w:val="single"/>
        </w:rPr>
      </w:pPr>
      <w:r w:rsidRPr="001433F9">
        <w:t xml:space="preserve">Ort und </w:t>
      </w:r>
      <w:r w:rsidR="00BE6CC6" w:rsidRPr="001433F9">
        <w:t>Datum:</w:t>
      </w:r>
      <w:r w:rsidR="00BE6CC6" w:rsidRPr="001433F9">
        <w:tab/>
      </w:r>
      <w:r w:rsidR="007E73D2" w:rsidRPr="001433F9">
        <w:rPr>
          <w:u w:val="single"/>
        </w:rPr>
        <w:tab/>
      </w:r>
      <w:r w:rsidR="007E73D2" w:rsidRPr="001433F9">
        <w:rPr>
          <w:u w:val="single"/>
        </w:rPr>
        <w:tab/>
      </w:r>
      <w:r w:rsidR="007E73D2" w:rsidRPr="001433F9">
        <w:rPr>
          <w:u w:val="single"/>
        </w:rPr>
        <w:tab/>
      </w:r>
      <w:r w:rsidR="007E73D2" w:rsidRPr="001433F9">
        <w:rPr>
          <w:u w:val="single"/>
        </w:rPr>
        <w:tab/>
      </w:r>
      <w:r w:rsidR="007E73D2" w:rsidRPr="001433F9">
        <w:rPr>
          <w:u w:val="single"/>
        </w:rPr>
        <w:tab/>
      </w:r>
      <w:r w:rsidR="007E73D2" w:rsidRPr="001433F9">
        <w:rPr>
          <w:u w:val="single"/>
        </w:rPr>
        <w:tab/>
      </w:r>
      <w:r w:rsidR="007E73D2" w:rsidRPr="001433F9">
        <w:rPr>
          <w:u w:val="single"/>
        </w:rPr>
        <w:tab/>
      </w:r>
      <w:r w:rsidR="007E73D2" w:rsidRPr="001433F9">
        <w:rPr>
          <w:u w:val="single"/>
        </w:rPr>
        <w:tab/>
      </w:r>
      <w:r w:rsidR="007E73D2" w:rsidRPr="001433F9">
        <w:rPr>
          <w:u w:val="single"/>
        </w:rPr>
        <w:tab/>
      </w:r>
      <w:r w:rsidR="007E73D2" w:rsidRPr="001433F9">
        <w:rPr>
          <w:u w:val="single"/>
        </w:rPr>
        <w:tab/>
      </w:r>
      <w:r w:rsidR="007E73D2" w:rsidRPr="001433F9">
        <w:tab/>
      </w:r>
      <w:r w:rsidR="00BE6CC6" w:rsidRPr="001433F9">
        <w:t>Unterschrift:</w:t>
      </w:r>
      <w:r w:rsidR="007E73D2" w:rsidRPr="001433F9">
        <w:t xml:space="preserve"> </w:t>
      </w:r>
      <w:r w:rsidR="007E73D2" w:rsidRPr="001433F9">
        <w:tab/>
      </w:r>
      <w:r w:rsidR="007E73D2" w:rsidRPr="001433F9">
        <w:rPr>
          <w:u w:val="single"/>
        </w:rPr>
        <w:tab/>
      </w:r>
      <w:r w:rsidR="007E73D2" w:rsidRPr="001433F9">
        <w:rPr>
          <w:u w:val="single"/>
        </w:rPr>
        <w:tab/>
      </w:r>
      <w:r w:rsidR="007E73D2" w:rsidRPr="001433F9">
        <w:rPr>
          <w:u w:val="single"/>
        </w:rPr>
        <w:tab/>
      </w:r>
      <w:r w:rsidR="007E73D2" w:rsidRPr="001433F9">
        <w:rPr>
          <w:u w:val="single"/>
        </w:rPr>
        <w:tab/>
      </w:r>
      <w:r w:rsidR="007E73D2" w:rsidRPr="001433F9">
        <w:rPr>
          <w:u w:val="single"/>
        </w:rPr>
        <w:tab/>
      </w:r>
      <w:r w:rsidR="007E73D2" w:rsidRPr="001433F9">
        <w:rPr>
          <w:u w:val="single"/>
        </w:rPr>
        <w:tab/>
      </w:r>
      <w:r w:rsidR="007E73D2" w:rsidRPr="001433F9">
        <w:rPr>
          <w:u w:val="single"/>
        </w:rPr>
        <w:tab/>
      </w:r>
      <w:r w:rsidR="007E73D2" w:rsidRPr="001433F9">
        <w:rPr>
          <w:u w:val="single"/>
        </w:rPr>
        <w:tab/>
      </w:r>
      <w:r w:rsidR="007E73D2" w:rsidRPr="001433F9">
        <w:rPr>
          <w:u w:val="single"/>
        </w:rPr>
        <w:tab/>
      </w:r>
    </w:p>
    <w:p w:rsidR="00FA128F" w:rsidRPr="001433F9" w:rsidRDefault="00FA128F" w:rsidP="007E73D2">
      <w:pPr>
        <w:rPr>
          <w:u w:val="single"/>
        </w:rPr>
      </w:pPr>
    </w:p>
    <w:p w:rsidR="00FA128F" w:rsidRPr="001433F9" w:rsidRDefault="00E56709" w:rsidP="00FA128F">
      <w:pPr>
        <w:rPr>
          <w:b/>
        </w:rPr>
      </w:pPr>
      <w:r w:rsidRPr="001433F9">
        <w:rPr>
          <w:b/>
        </w:rPr>
        <w:t>Anmeldeschluss:</w:t>
      </w:r>
      <w:r w:rsidR="00FA128F" w:rsidRPr="001433F9">
        <w:rPr>
          <w:b/>
        </w:rPr>
        <w:t xml:space="preserve"> </w:t>
      </w:r>
      <w:r w:rsidR="00B3699E" w:rsidRPr="001433F9">
        <w:rPr>
          <w:b/>
        </w:rPr>
        <w:t>Freitag</w:t>
      </w:r>
      <w:r w:rsidR="00FA128F" w:rsidRPr="001433F9">
        <w:rPr>
          <w:b/>
        </w:rPr>
        <w:t xml:space="preserve">, </w:t>
      </w:r>
      <w:r w:rsidRPr="001433F9">
        <w:rPr>
          <w:b/>
        </w:rPr>
        <w:t>18</w:t>
      </w:r>
      <w:r w:rsidR="00FA128F" w:rsidRPr="001433F9">
        <w:rPr>
          <w:b/>
        </w:rPr>
        <w:t xml:space="preserve">. </w:t>
      </w:r>
      <w:r w:rsidR="00E24D19" w:rsidRPr="001433F9">
        <w:rPr>
          <w:b/>
        </w:rPr>
        <w:t>Juni</w:t>
      </w:r>
      <w:r w:rsidR="00FA128F" w:rsidRPr="001433F9">
        <w:rPr>
          <w:b/>
        </w:rPr>
        <w:t xml:space="preserve"> 202</w:t>
      </w:r>
      <w:r w:rsidR="00E24D19" w:rsidRPr="001433F9">
        <w:rPr>
          <w:b/>
        </w:rPr>
        <w:t>1</w:t>
      </w:r>
      <w:r w:rsidR="00FA128F" w:rsidRPr="001433F9">
        <w:rPr>
          <w:b/>
        </w:rPr>
        <w:t xml:space="preserve"> </w:t>
      </w:r>
    </w:p>
    <w:p w:rsidR="006F64F4" w:rsidRPr="001433F9" w:rsidRDefault="009D3B27" w:rsidP="009D3B27">
      <w:pPr>
        <w:spacing w:before="0"/>
      </w:pPr>
      <w:r w:rsidRPr="001433F9">
        <w:t xml:space="preserve">Bitte per </w:t>
      </w:r>
      <w:r w:rsidR="00AA7C34" w:rsidRPr="001433F9">
        <w:t>E-</w:t>
      </w:r>
      <w:r w:rsidRPr="001433F9">
        <w:t xml:space="preserve">Mail an </w:t>
      </w:r>
      <w:hyperlink r:id="rId13" w:history="1">
        <w:r w:rsidRPr="001433F9">
          <w:rPr>
            <w:rStyle w:val="Hyperlink"/>
            <w:color w:val="auto"/>
          </w:rPr>
          <w:t>mittagstisch@oberaegeri.ch</w:t>
        </w:r>
      </w:hyperlink>
      <w:r w:rsidRPr="001433F9">
        <w:t xml:space="preserve"> oder </w:t>
      </w:r>
      <w:r w:rsidR="00496449" w:rsidRPr="001433F9">
        <w:t xml:space="preserve">an </w:t>
      </w:r>
    </w:p>
    <w:p w:rsidR="00FA128F" w:rsidRPr="001433F9" w:rsidRDefault="00496449" w:rsidP="00257EA1">
      <w:pPr>
        <w:spacing w:before="0"/>
      </w:pPr>
      <w:r w:rsidRPr="001433F9">
        <w:t xml:space="preserve">Einwohnergemeinde Oberägeri, Abteilung Soziales, </w:t>
      </w:r>
      <w:r w:rsidR="009D3B27" w:rsidRPr="001433F9">
        <w:t xml:space="preserve">Alosenstrasse 2, </w:t>
      </w:r>
      <w:r w:rsidRPr="001433F9">
        <w:t xml:space="preserve">6315 </w:t>
      </w:r>
      <w:r w:rsidR="009D3B27" w:rsidRPr="001433F9">
        <w:t>Oberägeri</w:t>
      </w:r>
      <w:r w:rsidR="00AA7C34" w:rsidRPr="001433F9">
        <w:t xml:space="preserve">. </w:t>
      </w:r>
      <w:r w:rsidRPr="001433F9">
        <w:br/>
      </w:r>
      <w:r w:rsidR="00AA7C34" w:rsidRPr="001433F9">
        <w:t xml:space="preserve">Weitere Auskünfte </w:t>
      </w:r>
      <w:r w:rsidRPr="001433F9">
        <w:t xml:space="preserve">werden </w:t>
      </w:r>
      <w:r w:rsidR="00AA7C34" w:rsidRPr="001433F9">
        <w:t xml:space="preserve">unter </w:t>
      </w:r>
      <w:r w:rsidR="00FA128F" w:rsidRPr="001433F9">
        <w:t>Tel</w:t>
      </w:r>
      <w:r w:rsidR="00AA7C34" w:rsidRPr="001433F9">
        <w:t>.</w:t>
      </w:r>
      <w:r w:rsidR="00FA128F" w:rsidRPr="001433F9">
        <w:t xml:space="preserve"> 041 723 80 45</w:t>
      </w:r>
      <w:r w:rsidRPr="001433F9">
        <w:t xml:space="preserve"> erteilt</w:t>
      </w:r>
      <w:r w:rsidR="00AA7C34" w:rsidRPr="001433F9">
        <w:t>.</w:t>
      </w:r>
    </w:p>
    <w:p w:rsidR="00496449" w:rsidRPr="001433F9" w:rsidRDefault="00496449" w:rsidP="00257EA1">
      <w:pPr>
        <w:spacing w:before="0"/>
        <w:rPr>
          <w:b/>
        </w:rPr>
      </w:pPr>
      <w:r w:rsidRPr="001433F9">
        <w:rPr>
          <w:b/>
        </w:rPr>
        <w:lastRenderedPageBreak/>
        <w:t>Allgemeine Bestimmungen zur Ferienbetreuung</w:t>
      </w:r>
    </w:p>
    <w:p w:rsidR="005B64AB" w:rsidRPr="001433F9" w:rsidRDefault="005B64AB" w:rsidP="00FD05E8">
      <w:pPr>
        <w:pStyle w:val="berschrift3"/>
        <w:rPr>
          <w:sz w:val="18"/>
          <w:szCs w:val="18"/>
        </w:rPr>
      </w:pPr>
      <w:r w:rsidRPr="001433F9">
        <w:rPr>
          <w:sz w:val="18"/>
          <w:szCs w:val="18"/>
        </w:rPr>
        <w:t xml:space="preserve">Teilnahmeberechtigt sind Kinder im Alter von 4 – 12 Jahren mit Wohnsitz in Oberägeri oder Unterägeri. Das Angebot kann tageweise an jenen Wochentagen gebucht werden, an welchen auf Grund der Erwerbstätigkeit der Eltern oder aus anderen Gründen ein Betreuungsbedarf besteht. Die Anzahl der Betreuungsplätze ist beschränkt. Über die Aufnahme entscheidet </w:t>
      </w:r>
      <w:bookmarkStart w:id="3" w:name="_GoBack"/>
      <w:bookmarkEnd w:id="3"/>
      <w:r w:rsidRPr="001433F9">
        <w:rPr>
          <w:sz w:val="18"/>
          <w:szCs w:val="18"/>
        </w:rPr>
        <w:t>die Leitung schulergänzende Betreuung der jeweiligen Wohnsitzgemeinde unter Einbezug des Betreuungsteams.</w:t>
      </w:r>
    </w:p>
    <w:p w:rsidR="00496449" w:rsidRPr="001433F9" w:rsidRDefault="00496449" w:rsidP="00FD05E8">
      <w:pPr>
        <w:pStyle w:val="berschrift3"/>
        <w:rPr>
          <w:rFonts w:cs="Times New Roman"/>
          <w:sz w:val="18"/>
          <w:szCs w:val="18"/>
        </w:rPr>
      </w:pPr>
      <w:r w:rsidRPr="001433F9">
        <w:rPr>
          <w:sz w:val="18"/>
          <w:szCs w:val="18"/>
        </w:rPr>
        <w:t>Die Anmeldung wird mit dem Versand der Anmeldebestätigung durch die Wohnsitzgemeinde per Ablauf der Anmeldefrist verbindlich und es wird der volle Tarif in Rechnung gestellt. Ausgenommen davon sind Krankheit oder Unfall eines Kindes mit Eintritt vor Beginn der Betreuungswoche, sofern dies mit einem Arztzeugnis belegt wird.</w:t>
      </w:r>
    </w:p>
    <w:p w:rsidR="00374564" w:rsidRPr="001433F9" w:rsidRDefault="00374564" w:rsidP="00374564">
      <w:pPr>
        <w:pStyle w:val="berschrift3"/>
        <w:rPr>
          <w:sz w:val="18"/>
          <w:szCs w:val="18"/>
        </w:rPr>
      </w:pPr>
      <w:r w:rsidRPr="001433F9">
        <w:rPr>
          <w:sz w:val="18"/>
          <w:szCs w:val="18"/>
        </w:rPr>
        <w:t xml:space="preserve">Alle zur Verfügung gestellten Daten dürfen gespeichert werden (z.B. Notfallnummern, Kinderarzt, abholberechtigte Personen). Die </w:t>
      </w:r>
      <w:r w:rsidR="003813CE" w:rsidRPr="001433F9">
        <w:rPr>
          <w:sz w:val="18"/>
          <w:szCs w:val="18"/>
        </w:rPr>
        <w:t xml:space="preserve">Daten werden </w:t>
      </w:r>
      <w:r w:rsidRPr="001433F9">
        <w:rPr>
          <w:sz w:val="18"/>
          <w:szCs w:val="18"/>
        </w:rPr>
        <w:t>gemäss der schweizerischen und kantonalen Datenschutzgesetzgebung</w:t>
      </w:r>
      <w:r w:rsidR="003813CE" w:rsidRPr="001433F9">
        <w:rPr>
          <w:sz w:val="18"/>
          <w:szCs w:val="18"/>
        </w:rPr>
        <w:t xml:space="preserve"> vertraulich behandelt</w:t>
      </w:r>
      <w:r w:rsidRPr="001433F9">
        <w:rPr>
          <w:sz w:val="18"/>
          <w:szCs w:val="18"/>
        </w:rPr>
        <w:t>.</w:t>
      </w:r>
    </w:p>
    <w:p w:rsidR="00374564" w:rsidRPr="001433F9" w:rsidRDefault="00374564" w:rsidP="00374564">
      <w:pPr>
        <w:pStyle w:val="berschrift3"/>
        <w:rPr>
          <w:sz w:val="18"/>
          <w:szCs w:val="18"/>
        </w:rPr>
      </w:pPr>
      <w:r w:rsidRPr="001433F9">
        <w:rPr>
          <w:sz w:val="18"/>
          <w:szCs w:val="18"/>
        </w:rPr>
        <w:t xml:space="preserve">Bei Verhinderung </w:t>
      </w:r>
      <w:r w:rsidR="00577FDC" w:rsidRPr="001433F9">
        <w:rPr>
          <w:sz w:val="18"/>
          <w:szCs w:val="18"/>
        </w:rPr>
        <w:t xml:space="preserve">(z.B. Krankheit) </w:t>
      </w:r>
      <w:r w:rsidRPr="001433F9">
        <w:rPr>
          <w:sz w:val="18"/>
          <w:szCs w:val="18"/>
        </w:rPr>
        <w:t xml:space="preserve">melden die Erziehungsberechtigten das Kind bis spätestens 8.00 Uhr per E-Mail an </w:t>
      </w:r>
      <w:hyperlink r:id="rId14" w:history="1">
        <w:r w:rsidRPr="001433F9">
          <w:rPr>
            <w:rStyle w:val="Hyperlink"/>
            <w:color w:val="auto"/>
            <w:sz w:val="18"/>
            <w:szCs w:val="18"/>
          </w:rPr>
          <w:t>mittagstisch@oberaegeri.ch</w:t>
        </w:r>
      </w:hyperlink>
      <w:r w:rsidRPr="001433F9">
        <w:rPr>
          <w:sz w:val="18"/>
          <w:szCs w:val="18"/>
        </w:rPr>
        <w:t xml:space="preserve"> ab. Fehlt ein Kind unentschuldigt, nimmt das Betreuungsteam umgehend mit den Erziehungsberechtigten Kontakt auf.</w:t>
      </w:r>
    </w:p>
    <w:p w:rsidR="00374564" w:rsidRPr="001433F9" w:rsidRDefault="00374564" w:rsidP="00374564">
      <w:pPr>
        <w:pStyle w:val="berschrift3"/>
        <w:rPr>
          <w:sz w:val="18"/>
          <w:szCs w:val="18"/>
        </w:rPr>
      </w:pPr>
      <w:r w:rsidRPr="001433F9">
        <w:rPr>
          <w:sz w:val="18"/>
          <w:szCs w:val="18"/>
        </w:rPr>
        <w:t>Kranke Kinder dürfen nicht in die Betreuung gebracht werden. Erkranken Kinder während der Betreuung werden die E</w:t>
      </w:r>
      <w:r w:rsidR="00446F24" w:rsidRPr="001433F9">
        <w:rPr>
          <w:sz w:val="18"/>
          <w:szCs w:val="18"/>
        </w:rPr>
        <w:t xml:space="preserve">rziehungsberechtigten </w:t>
      </w:r>
      <w:r w:rsidRPr="001433F9">
        <w:rPr>
          <w:sz w:val="18"/>
          <w:szCs w:val="18"/>
        </w:rPr>
        <w:t>darüber informiert und gebeten</w:t>
      </w:r>
      <w:r w:rsidR="00A65EED" w:rsidRPr="001433F9">
        <w:rPr>
          <w:sz w:val="18"/>
          <w:szCs w:val="18"/>
        </w:rPr>
        <w:t>,</w:t>
      </w:r>
      <w:r w:rsidRPr="001433F9">
        <w:rPr>
          <w:sz w:val="18"/>
          <w:szCs w:val="18"/>
        </w:rPr>
        <w:t xml:space="preserve"> sie abzuholen. </w:t>
      </w:r>
      <w:r w:rsidR="003813CE" w:rsidRPr="001433F9">
        <w:rPr>
          <w:sz w:val="18"/>
          <w:szCs w:val="18"/>
        </w:rPr>
        <w:t>In</w:t>
      </w:r>
      <w:r w:rsidRPr="001433F9">
        <w:rPr>
          <w:sz w:val="18"/>
          <w:szCs w:val="18"/>
        </w:rPr>
        <w:t xml:space="preserve"> </w:t>
      </w:r>
      <w:r w:rsidR="00446F24" w:rsidRPr="001433F9">
        <w:rPr>
          <w:sz w:val="18"/>
          <w:szCs w:val="18"/>
        </w:rPr>
        <w:t xml:space="preserve">dringenden Fällen oder bei </w:t>
      </w:r>
      <w:r w:rsidRPr="001433F9">
        <w:rPr>
          <w:sz w:val="18"/>
          <w:szCs w:val="18"/>
        </w:rPr>
        <w:t>Unfällen ist das Betreuungsteam berechtigt</w:t>
      </w:r>
      <w:r w:rsidR="00A65EED" w:rsidRPr="001433F9">
        <w:rPr>
          <w:sz w:val="18"/>
          <w:szCs w:val="18"/>
        </w:rPr>
        <w:t>,</w:t>
      </w:r>
      <w:r w:rsidRPr="001433F9">
        <w:rPr>
          <w:sz w:val="18"/>
          <w:szCs w:val="18"/>
        </w:rPr>
        <w:t xml:space="preserve"> einen Arzt oder das Spital aufzusuchen. </w:t>
      </w:r>
      <w:r w:rsidR="00446F24" w:rsidRPr="001433F9">
        <w:rPr>
          <w:sz w:val="18"/>
          <w:szCs w:val="18"/>
        </w:rPr>
        <w:t>Die Erziehungsberechtigten werden umgehend darüber informiert. Die Entscheidung, ob ein Kind weiter betreut werden kann, liegt bei der Tagesleitung des Betreuungsteams.</w:t>
      </w:r>
    </w:p>
    <w:p w:rsidR="00374564" w:rsidRPr="001433F9" w:rsidRDefault="00374564" w:rsidP="00374564">
      <w:pPr>
        <w:pStyle w:val="berschrift3"/>
        <w:rPr>
          <w:sz w:val="18"/>
          <w:szCs w:val="18"/>
        </w:rPr>
      </w:pPr>
      <w:r w:rsidRPr="001433F9">
        <w:rPr>
          <w:sz w:val="18"/>
          <w:szCs w:val="18"/>
        </w:rPr>
        <w:t xml:space="preserve">Gesundheitliche Besonderheiten und ansteckende Krankheiten in der Familie oder Nachbarschaft sind der </w:t>
      </w:r>
      <w:r w:rsidR="00446F24" w:rsidRPr="001433F9">
        <w:rPr>
          <w:sz w:val="18"/>
          <w:szCs w:val="18"/>
        </w:rPr>
        <w:t xml:space="preserve">Leitung </w:t>
      </w:r>
      <w:r w:rsidRPr="001433F9">
        <w:rPr>
          <w:sz w:val="18"/>
          <w:szCs w:val="18"/>
        </w:rPr>
        <w:t>schulergänzende Betreuung</w:t>
      </w:r>
      <w:r w:rsidR="003813CE" w:rsidRPr="001433F9">
        <w:rPr>
          <w:sz w:val="18"/>
          <w:szCs w:val="18"/>
        </w:rPr>
        <w:t xml:space="preserve"> der Wohnsitzgemeinde</w:t>
      </w:r>
      <w:r w:rsidRPr="001433F9">
        <w:rPr>
          <w:sz w:val="18"/>
          <w:szCs w:val="18"/>
        </w:rPr>
        <w:t xml:space="preserve"> mitzuteilen.</w:t>
      </w:r>
    </w:p>
    <w:p w:rsidR="00374564" w:rsidRPr="001433F9" w:rsidRDefault="00374564" w:rsidP="00374564">
      <w:pPr>
        <w:pStyle w:val="berschrift3"/>
        <w:rPr>
          <w:sz w:val="18"/>
          <w:szCs w:val="18"/>
        </w:rPr>
      </w:pPr>
      <w:r w:rsidRPr="001433F9">
        <w:rPr>
          <w:sz w:val="18"/>
          <w:szCs w:val="18"/>
        </w:rPr>
        <w:t xml:space="preserve">Die Mitarbeitenden der schulergänzenden Betreuung verabreichen den Kindern in der Regel keine verschreibungspflichtigen Medikamente. Ausnahmen sind mit der </w:t>
      </w:r>
      <w:r w:rsidR="00577FDC" w:rsidRPr="001433F9">
        <w:rPr>
          <w:sz w:val="18"/>
          <w:szCs w:val="18"/>
        </w:rPr>
        <w:t xml:space="preserve">Leitung </w:t>
      </w:r>
      <w:r w:rsidRPr="001433F9">
        <w:rPr>
          <w:sz w:val="18"/>
          <w:szCs w:val="18"/>
        </w:rPr>
        <w:t xml:space="preserve">schulergänzende Betreuung </w:t>
      </w:r>
      <w:r w:rsidR="003813CE" w:rsidRPr="001433F9">
        <w:rPr>
          <w:sz w:val="18"/>
          <w:szCs w:val="18"/>
        </w:rPr>
        <w:t xml:space="preserve">der Wohnsitzgemeinde </w:t>
      </w:r>
      <w:r w:rsidRPr="001433F9">
        <w:rPr>
          <w:sz w:val="18"/>
          <w:szCs w:val="18"/>
        </w:rPr>
        <w:t xml:space="preserve">zu besprechen. Die Erziehungsberechtigten legen genaue ärztliche Anweisungen vor und bestätigen das Einverständnis zur Medikamentenabgabe an ihr Kind schriftlich. </w:t>
      </w:r>
    </w:p>
    <w:p w:rsidR="00FD05E8" w:rsidRPr="001433F9" w:rsidRDefault="00FD05E8" w:rsidP="00FD05E8">
      <w:pPr>
        <w:pStyle w:val="berschrift3"/>
        <w:rPr>
          <w:sz w:val="18"/>
          <w:szCs w:val="18"/>
        </w:rPr>
      </w:pPr>
      <w:r w:rsidRPr="001433F9">
        <w:rPr>
          <w:sz w:val="18"/>
          <w:szCs w:val="18"/>
        </w:rPr>
        <w:t xml:space="preserve">Es dürfen keine Esswaren mitgebracht werden. Spezielle Ernährungsbedürfnisse aus gesundheitlichen oder religiösen Gründen können nach Möglichkeit berücksichtigt werden, sie müssen jedoch mit der </w:t>
      </w:r>
      <w:r w:rsidR="003813CE" w:rsidRPr="001433F9">
        <w:rPr>
          <w:sz w:val="18"/>
          <w:szCs w:val="18"/>
        </w:rPr>
        <w:t xml:space="preserve">zuständigen </w:t>
      </w:r>
      <w:r w:rsidR="00374564" w:rsidRPr="001433F9">
        <w:rPr>
          <w:sz w:val="18"/>
          <w:szCs w:val="18"/>
        </w:rPr>
        <w:t xml:space="preserve">Leitung </w:t>
      </w:r>
      <w:r w:rsidRPr="001433F9">
        <w:rPr>
          <w:sz w:val="18"/>
          <w:szCs w:val="18"/>
        </w:rPr>
        <w:t>schulergänzende Betreuung oder der Leitung der Abteilung Soziales vorgängig besprochen werden.</w:t>
      </w:r>
    </w:p>
    <w:p w:rsidR="00FD05E8" w:rsidRPr="001433F9" w:rsidRDefault="00FD05E8" w:rsidP="00FD05E8">
      <w:pPr>
        <w:pStyle w:val="berschrift3"/>
        <w:rPr>
          <w:sz w:val="18"/>
          <w:szCs w:val="18"/>
        </w:rPr>
      </w:pPr>
      <w:r w:rsidRPr="001433F9">
        <w:rPr>
          <w:sz w:val="18"/>
          <w:szCs w:val="18"/>
        </w:rPr>
        <w:t>Die Erziehungsberechtigten sorgen dafür, dass ihre Kinder eine der Jahreszeit und Witterung adäquate Bekleidung tragen.</w:t>
      </w:r>
    </w:p>
    <w:p w:rsidR="005A7B87" w:rsidRPr="001433F9" w:rsidRDefault="005A7B87" w:rsidP="00FD05E8">
      <w:pPr>
        <w:pStyle w:val="berschrift3"/>
        <w:rPr>
          <w:sz w:val="18"/>
          <w:szCs w:val="18"/>
        </w:rPr>
      </w:pPr>
      <w:r w:rsidRPr="001433F9">
        <w:rPr>
          <w:sz w:val="18"/>
          <w:szCs w:val="18"/>
        </w:rPr>
        <w:t xml:space="preserve">Die Erziehungsberechtigten sind verpflichtet, ihr Kind so schnell wie möglich abzuholen, wenn </w:t>
      </w:r>
      <w:r w:rsidR="00446F24" w:rsidRPr="001433F9">
        <w:rPr>
          <w:sz w:val="18"/>
          <w:szCs w:val="18"/>
        </w:rPr>
        <w:t>das Betreuungsteam</w:t>
      </w:r>
      <w:r w:rsidRPr="001433F9">
        <w:rPr>
          <w:sz w:val="18"/>
          <w:szCs w:val="18"/>
        </w:rPr>
        <w:t xml:space="preserve"> sie dazu aufforder</w:t>
      </w:r>
      <w:r w:rsidR="00446F24" w:rsidRPr="001433F9">
        <w:rPr>
          <w:sz w:val="18"/>
          <w:szCs w:val="18"/>
        </w:rPr>
        <w:t>t</w:t>
      </w:r>
      <w:r w:rsidRPr="001433F9">
        <w:rPr>
          <w:sz w:val="18"/>
          <w:szCs w:val="18"/>
        </w:rPr>
        <w:t xml:space="preserve"> (Krankheit des Kindes, Vorfall usw.).</w:t>
      </w:r>
    </w:p>
    <w:p w:rsidR="00374564" w:rsidRPr="001433F9" w:rsidRDefault="005A7B87" w:rsidP="00577FDC">
      <w:pPr>
        <w:pStyle w:val="berschrift3"/>
        <w:rPr>
          <w:sz w:val="18"/>
          <w:szCs w:val="18"/>
        </w:rPr>
      </w:pPr>
      <w:r w:rsidRPr="001433F9">
        <w:rPr>
          <w:sz w:val="18"/>
          <w:szCs w:val="18"/>
        </w:rPr>
        <w:t xml:space="preserve">Die Aufsichtspflicht </w:t>
      </w:r>
      <w:r w:rsidR="003813CE" w:rsidRPr="001433F9">
        <w:rPr>
          <w:sz w:val="18"/>
          <w:szCs w:val="18"/>
        </w:rPr>
        <w:t>des Betreuungsteams Ferienbetreuung</w:t>
      </w:r>
      <w:r w:rsidRPr="001433F9">
        <w:rPr>
          <w:sz w:val="18"/>
          <w:szCs w:val="18"/>
        </w:rPr>
        <w:t xml:space="preserve"> dauert ab der Anwesenheitsmeldung bis zum Ende </w:t>
      </w:r>
      <w:r w:rsidR="00374564" w:rsidRPr="001433F9">
        <w:rPr>
          <w:sz w:val="18"/>
          <w:szCs w:val="18"/>
        </w:rPr>
        <w:t>des vereinbarten Betreuungsmoduls</w:t>
      </w:r>
      <w:r w:rsidRPr="001433F9">
        <w:rPr>
          <w:sz w:val="18"/>
          <w:szCs w:val="18"/>
        </w:rPr>
        <w:t xml:space="preserve"> oder bis zur Abholung durch die berechtigte Person.</w:t>
      </w:r>
      <w:r w:rsidR="00577FDC" w:rsidRPr="001433F9">
        <w:rPr>
          <w:sz w:val="18"/>
          <w:szCs w:val="18"/>
        </w:rPr>
        <w:t xml:space="preserve"> </w:t>
      </w:r>
      <w:r w:rsidR="00374564" w:rsidRPr="001433F9">
        <w:rPr>
          <w:sz w:val="18"/>
          <w:szCs w:val="18"/>
        </w:rPr>
        <w:t>Der Weg von zu Hause zur Ferienbetreuung liegt in der Verantwortung der Erziehungsberechtigten.</w:t>
      </w:r>
    </w:p>
    <w:p w:rsidR="005A7B87" w:rsidRPr="001433F9" w:rsidRDefault="00374564" w:rsidP="00577FDC">
      <w:pPr>
        <w:pStyle w:val="berschrift3"/>
        <w:rPr>
          <w:sz w:val="18"/>
          <w:szCs w:val="18"/>
        </w:rPr>
      </w:pPr>
      <w:r w:rsidRPr="001433F9">
        <w:rPr>
          <w:sz w:val="18"/>
          <w:szCs w:val="18"/>
        </w:rPr>
        <w:t>Erziehungsberechtigte von Kindern, die nach Abschluss der vereinbarten Betreuungszeiten nicht selbständig nach Hause gehen dürfen, geben bei der Anmeldung die Namen der abholberechtigten Personen an. Die Kinder werden keinen anderen Personen mitgegeben.</w:t>
      </w:r>
      <w:r w:rsidR="00577FDC" w:rsidRPr="001433F9">
        <w:rPr>
          <w:sz w:val="18"/>
          <w:szCs w:val="18"/>
        </w:rPr>
        <w:t xml:space="preserve"> </w:t>
      </w:r>
      <w:r w:rsidR="005A7B87" w:rsidRPr="001433F9">
        <w:rPr>
          <w:sz w:val="18"/>
          <w:szCs w:val="18"/>
        </w:rPr>
        <w:t xml:space="preserve">Bei </w:t>
      </w:r>
      <w:r w:rsidR="00446F24" w:rsidRPr="001433F9">
        <w:rPr>
          <w:sz w:val="18"/>
          <w:szCs w:val="18"/>
        </w:rPr>
        <w:t xml:space="preserve">einer </w:t>
      </w:r>
      <w:r w:rsidR="005A7B87" w:rsidRPr="001433F9">
        <w:rPr>
          <w:sz w:val="18"/>
          <w:szCs w:val="18"/>
        </w:rPr>
        <w:t>verspätete</w:t>
      </w:r>
      <w:r w:rsidR="00446F24" w:rsidRPr="001433F9">
        <w:rPr>
          <w:sz w:val="18"/>
          <w:szCs w:val="18"/>
        </w:rPr>
        <w:t>n</w:t>
      </w:r>
      <w:r w:rsidR="005A7B87" w:rsidRPr="001433F9">
        <w:rPr>
          <w:sz w:val="18"/>
          <w:szCs w:val="18"/>
        </w:rPr>
        <w:t xml:space="preserve"> Abholung kann eine Umtriebsentschädigung von CHF 50.00 erhoben werden.</w:t>
      </w:r>
    </w:p>
    <w:p w:rsidR="00374564" w:rsidRPr="001433F9" w:rsidRDefault="00374564" w:rsidP="00374564">
      <w:pPr>
        <w:pStyle w:val="berschrift3"/>
        <w:rPr>
          <w:sz w:val="18"/>
          <w:szCs w:val="18"/>
        </w:rPr>
      </w:pPr>
      <w:r w:rsidRPr="001433F9">
        <w:rPr>
          <w:sz w:val="18"/>
          <w:szCs w:val="18"/>
        </w:rPr>
        <w:t xml:space="preserve">Die </w:t>
      </w:r>
      <w:r w:rsidR="003813CE" w:rsidRPr="001433F9">
        <w:rPr>
          <w:sz w:val="18"/>
          <w:szCs w:val="18"/>
        </w:rPr>
        <w:t xml:space="preserve">zuständige </w:t>
      </w:r>
      <w:r w:rsidRPr="001433F9">
        <w:rPr>
          <w:sz w:val="18"/>
          <w:szCs w:val="18"/>
        </w:rPr>
        <w:t>Einwohnergemeinde behält sich ein jederzeitiges fristloses Kündigungsrecht aus wichtigen Gründen vor. Wichtige Gründe sind beispielsweise: Nichtbeachtung der Betriebsordnung, den ordentlichen Betrieb störendes oder sicherheitsgefährdendes Verhalten von Kindern oder Erziehungsberechtigten, Drohungen oder gewalttätige Übergriffe gegen andere Kinder oder gegen das Betreuungspersonal.</w:t>
      </w:r>
    </w:p>
    <w:p w:rsidR="00FD05E8" w:rsidRPr="001433F9" w:rsidRDefault="00FD05E8" w:rsidP="00446F24">
      <w:pPr>
        <w:pStyle w:val="berschrift3"/>
        <w:rPr>
          <w:sz w:val="18"/>
          <w:szCs w:val="18"/>
        </w:rPr>
      </w:pPr>
      <w:r w:rsidRPr="001433F9">
        <w:rPr>
          <w:sz w:val="18"/>
          <w:szCs w:val="18"/>
        </w:rPr>
        <w:t>Die Versicherung der Kinder ist Sache der Erziehungsberechtigten. Mit der Anmeldung für die Ferienbetreuung bestätigen sie, dass für das Kind eine Kranken- und Unfallversicherung sowie eine Haftpflichtversicherung abgeschlossen sind.</w:t>
      </w:r>
      <w:r w:rsidR="00446F24" w:rsidRPr="001433F9">
        <w:rPr>
          <w:sz w:val="18"/>
          <w:szCs w:val="18"/>
        </w:rPr>
        <w:t xml:space="preserve"> </w:t>
      </w:r>
      <w:r w:rsidRPr="001433F9">
        <w:rPr>
          <w:sz w:val="18"/>
          <w:szCs w:val="18"/>
        </w:rPr>
        <w:t>Verursacht ein Kind einen Schaden, haften die Erziehungsberechtigten bzw. deren Haftpflichtversicherung.</w:t>
      </w:r>
      <w:r w:rsidR="00446F24" w:rsidRPr="001433F9">
        <w:rPr>
          <w:sz w:val="18"/>
          <w:szCs w:val="18"/>
        </w:rPr>
        <w:t xml:space="preserve"> </w:t>
      </w:r>
      <w:r w:rsidRPr="001433F9">
        <w:rPr>
          <w:sz w:val="18"/>
          <w:szCs w:val="18"/>
        </w:rPr>
        <w:t>Für persönlich mitgebrachte Gegenstände wird keine Haftung übernommen.</w:t>
      </w:r>
    </w:p>
    <w:sectPr w:rsidR="00FD05E8" w:rsidRPr="001433F9" w:rsidSect="00446F24">
      <w:headerReference w:type="default" r:id="rId15"/>
      <w:footerReference w:type="default" r:id="rId16"/>
      <w:type w:val="continuous"/>
      <w:pgSz w:w="11906" w:h="16838" w:code="9"/>
      <w:pgMar w:top="851" w:right="1134" w:bottom="993" w:left="1701" w:header="567"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BAD" w:rsidRPr="001433F9" w:rsidRDefault="005B1BAD">
      <w:r w:rsidRPr="001433F9">
        <w:separator/>
      </w:r>
    </w:p>
    <w:p w:rsidR="005B1BAD" w:rsidRPr="001433F9" w:rsidRDefault="005B1BAD"/>
  </w:endnote>
  <w:endnote w:type="continuationSeparator" w:id="0">
    <w:p w:rsidR="005B1BAD" w:rsidRPr="001433F9" w:rsidRDefault="005B1BAD">
      <w:r w:rsidRPr="001433F9">
        <w:continuationSeparator/>
      </w:r>
    </w:p>
    <w:p w:rsidR="005B1BAD" w:rsidRPr="001433F9" w:rsidRDefault="005B1B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
    <w:altName w:val="Times New Roman"/>
    <w:panose1 w:val="00000000000000000000"/>
    <w:charset w:val="00"/>
    <w:family w:val="auto"/>
    <w:notTrueType/>
    <w:pitch w:val="default"/>
  </w:font>
  <w:font w:name="SimSun">
    <w:altName w:val="宋体"/>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FDD" w:rsidRPr="001433F9" w:rsidRDefault="00B65FDD" w:rsidP="00470081">
    <w:pPr>
      <w:pStyle w:val="Fuzeile"/>
    </w:pPr>
    <w:bookmarkStart w:id="1" w:name="FooterS1"/>
    <w:bookmarkEnd w:id="1"/>
    <w:r w:rsidRPr="001433F9">
      <w:rPr>
        <w:noProof/>
      </w:rPr>
      <w:drawing>
        <wp:anchor distT="0" distB="0" distL="114300" distR="114300" simplePos="0" relativeHeight="251659264" behindDoc="1" locked="1" layoutInCell="1" allowOverlap="1">
          <wp:simplePos x="0" y="0"/>
          <wp:positionH relativeFrom="page">
            <wp:posOffset>0</wp:posOffset>
          </wp:positionH>
          <wp:positionV relativeFrom="page">
            <wp:posOffset>10079990</wp:posOffset>
          </wp:positionV>
          <wp:extent cx="7561142" cy="466659"/>
          <wp:effectExtent l="0" t="0" r="0" b="0"/>
          <wp:wrapNone/>
          <wp:docPr id="22" name="Oaw.2012061409570702607230.03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61142" cy="466659"/>
                  </a:xfrm>
                  <a:prstGeom prst="rect">
                    <a:avLst/>
                  </a:prstGeom>
                </pic:spPr>
              </pic:pic>
            </a:graphicData>
          </a:graphic>
        </wp:anchor>
      </w:drawing>
    </w:r>
    <w:r w:rsidRPr="001433F9">
      <w:t xml:space="preserve">Seite </w:t>
    </w:r>
    <w:r w:rsidR="009968C5" w:rsidRPr="001433F9">
      <w:fldChar w:fldCharType="begin"/>
    </w:r>
    <w:r w:rsidR="009968C5" w:rsidRPr="001433F9">
      <w:instrText xml:space="preserve"> PAGE </w:instrText>
    </w:r>
    <w:r w:rsidR="009968C5" w:rsidRPr="001433F9">
      <w:fldChar w:fldCharType="separate"/>
    </w:r>
    <w:r w:rsidR="001433F9">
      <w:rPr>
        <w:noProof/>
      </w:rPr>
      <w:t>1</w:t>
    </w:r>
    <w:r w:rsidR="009968C5" w:rsidRPr="001433F9">
      <w:rPr>
        <w:noProof/>
      </w:rPr>
      <w:fldChar w:fldCharType="end"/>
    </w:r>
    <w:r w:rsidRPr="001433F9">
      <w:t xml:space="preserve"> von </w:t>
    </w:r>
    <w:fldSimple w:instr=" NUMPAGES ">
      <w:r w:rsidR="001433F9">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FDD" w:rsidRDefault="00B65FDD">
    <w:pPr>
      <w:pStyle w:val="Fuzeile"/>
    </w:pPr>
    <w:r>
      <w:t xml:space="preserve">Seite </w:t>
    </w:r>
    <w:r w:rsidR="009968C5">
      <w:fldChar w:fldCharType="begin"/>
    </w:r>
    <w:r w:rsidR="009968C5">
      <w:instrText xml:space="preserve"> PAGE </w:instrText>
    </w:r>
    <w:r w:rsidR="009968C5">
      <w:fldChar w:fldCharType="separate"/>
    </w:r>
    <w:r w:rsidR="001433F9">
      <w:rPr>
        <w:noProof/>
      </w:rPr>
      <w:t>2</w:t>
    </w:r>
    <w:r w:rsidR="009968C5">
      <w:rPr>
        <w:noProof/>
      </w:rPr>
      <w:fldChar w:fldCharType="end"/>
    </w:r>
    <w:r>
      <w:t xml:space="preserve"> von </w:t>
    </w:r>
    <w:fldSimple w:instr=" NUMPAGES ">
      <w:r w:rsidR="001433F9">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BAD" w:rsidRPr="001433F9" w:rsidRDefault="005B1BAD">
      <w:r w:rsidRPr="001433F9">
        <w:separator/>
      </w:r>
    </w:p>
    <w:p w:rsidR="005B1BAD" w:rsidRPr="001433F9" w:rsidRDefault="005B1BAD"/>
  </w:footnote>
  <w:footnote w:type="continuationSeparator" w:id="0">
    <w:p w:rsidR="005B1BAD" w:rsidRPr="001433F9" w:rsidRDefault="005B1BAD">
      <w:r w:rsidRPr="001433F9">
        <w:continuationSeparator/>
      </w:r>
    </w:p>
    <w:p w:rsidR="005B1BAD" w:rsidRPr="001433F9" w:rsidRDefault="005B1BA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FDD" w:rsidRPr="001433F9" w:rsidRDefault="00B65FDD">
    <w:pPr>
      <w:pStyle w:val="Kopfzeile"/>
    </w:pPr>
    <w:bookmarkStart w:id="0" w:name="LogoS1"/>
    <w:bookmarkEnd w:id="0"/>
    <w:r w:rsidRPr="001433F9">
      <w:rPr>
        <w:noProof/>
      </w:rPr>
      <w:drawing>
        <wp:anchor distT="0" distB="0" distL="114300" distR="114300" simplePos="0" relativeHeight="251658240" behindDoc="1" locked="1" layoutInCell="1" allowOverlap="1">
          <wp:simplePos x="0" y="0"/>
          <wp:positionH relativeFrom="page">
            <wp:posOffset>0</wp:posOffset>
          </wp:positionH>
          <wp:positionV relativeFrom="page">
            <wp:posOffset>-129540</wp:posOffset>
          </wp:positionV>
          <wp:extent cx="7561142" cy="1406284"/>
          <wp:effectExtent l="0" t="0" r="0" b="0"/>
          <wp:wrapNone/>
          <wp:docPr id="21" name="Oaw.2012061409472097694927.017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61142" cy="140628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FDD" w:rsidRDefault="00B65FD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C82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20FB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9CFE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C6A5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FA2F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32E3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0CA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8CBC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C230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8480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4232C"/>
    <w:multiLevelType w:val="multilevel"/>
    <w:tmpl w:val="1BD2CA68"/>
    <w:lvl w:ilvl="0">
      <w:start w:val="1"/>
      <w:numFmt w:val="bullet"/>
      <w:lvlText w:val="–"/>
      <w:lvlJc w:val="left"/>
      <w:pPr>
        <w:tabs>
          <w:tab w:val="num" w:pos="369"/>
        </w:tabs>
        <w:ind w:left="369" w:hanging="369"/>
      </w:pPr>
      <w:rPr>
        <w:rFonts w:ascii="Arial" w:hAnsi="Arial" w:hint="default"/>
        <w:color w:val="auto"/>
      </w:rPr>
    </w:lvl>
    <w:lvl w:ilvl="1">
      <w:start w:val="1"/>
      <w:numFmt w:val="bullet"/>
      <w:lvlRestart w:val="0"/>
      <w:lvlText w:val="–"/>
      <w:lvlJc w:val="left"/>
      <w:pPr>
        <w:tabs>
          <w:tab w:val="num" w:pos="1077"/>
        </w:tabs>
        <w:ind w:left="1077" w:hanging="368"/>
      </w:pPr>
      <w:rPr>
        <w:rFonts w:ascii="Arial" w:hAnsi="Arial" w:hint="default"/>
        <w:color w:val="auto"/>
      </w:rPr>
    </w:lvl>
    <w:lvl w:ilvl="2">
      <w:start w:val="1"/>
      <w:numFmt w:val="bullet"/>
      <w:lvlRestart w:val="0"/>
      <w:lvlText w:val="–"/>
      <w:lvlJc w:val="left"/>
      <w:pPr>
        <w:tabs>
          <w:tab w:val="num" w:pos="1446"/>
        </w:tabs>
        <w:ind w:left="1446" w:hanging="369"/>
      </w:pPr>
      <w:rPr>
        <w:rFonts w:ascii="Arial" w:hAnsi="Arial" w:hint="default"/>
        <w:color w:val="auto"/>
      </w:rPr>
    </w:lvl>
    <w:lvl w:ilvl="3">
      <w:start w:val="1"/>
      <w:numFmt w:val="bullet"/>
      <w:lvlRestart w:val="0"/>
      <w:lvlText w:val="–"/>
      <w:lvlJc w:val="left"/>
      <w:pPr>
        <w:tabs>
          <w:tab w:val="num" w:pos="1814"/>
        </w:tabs>
        <w:ind w:left="1814" w:hanging="368"/>
      </w:pPr>
      <w:rPr>
        <w:rFonts w:ascii="Arial" w:hAnsi="Arial" w:hint="default"/>
        <w:color w:val="auto"/>
      </w:rPr>
    </w:lvl>
    <w:lvl w:ilvl="4">
      <w:start w:val="1"/>
      <w:numFmt w:val="bullet"/>
      <w:lvlRestart w:val="0"/>
      <w:lvlText w:val="–"/>
      <w:lvlJc w:val="left"/>
      <w:pPr>
        <w:tabs>
          <w:tab w:val="num" w:pos="2183"/>
        </w:tabs>
        <w:ind w:left="2183" w:hanging="369"/>
      </w:pPr>
      <w:rPr>
        <w:rFonts w:ascii="Arial" w:hAnsi="Arial" w:hint="default"/>
        <w:color w:val="auto"/>
      </w:rPr>
    </w:lvl>
    <w:lvl w:ilvl="5">
      <w:start w:val="1"/>
      <w:numFmt w:val="bullet"/>
      <w:lvlText w:val="–"/>
      <w:lvlJc w:val="left"/>
      <w:pPr>
        <w:tabs>
          <w:tab w:val="num" w:pos="2552"/>
        </w:tabs>
        <w:ind w:left="2552" w:hanging="369"/>
      </w:pPr>
      <w:rPr>
        <w:rFonts w:ascii="Arial" w:hAnsi="Arial" w:hint="default"/>
        <w:color w:val="auto"/>
      </w:rPr>
    </w:lvl>
    <w:lvl w:ilvl="6">
      <w:start w:val="1"/>
      <w:numFmt w:val="bullet"/>
      <w:lvlText w:val="–"/>
      <w:lvlJc w:val="left"/>
      <w:pPr>
        <w:tabs>
          <w:tab w:val="num" w:pos="2920"/>
        </w:tabs>
        <w:ind w:left="2920" w:hanging="368"/>
      </w:pPr>
      <w:rPr>
        <w:rFonts w:ascii="Arial" w:hAnsi="Arial" w:hint="default"/>
        <w:color w:val="auto"/>
      </w:rPr>
    </w:lvl>
    <w:lvl w:ilvl="7">
      <w:start w:val="1"/>
      <w:numFmt w:val="bullet"/>
      <w:lvlText w:val="–"/>
      <w:lvlJc w:val="left"/>
      <w:pPr>
        <w:tabs>
          <w:tab w:val="num" w:pos="3289"/>
        </w:tabs>
        <w:ind w:left="3289" w:hanging="369"/>
      </w:pPr>
      <w:rPr>
        <w:rFonts w:ascii="Arial" w:hAnsi="Arial" w:hint="default"/>
        <w:color w:val="auto"/>
      </w:rPr>
    </w:lvl>
    <w:lvl w:ilvl="8">
      <w:start w:val="1"/>
      <w:numFmt w:val="bullet"/>
      <w:lvlText w:val="–"/>
      <w:lvlJc w:val="left"/>
      <w:pPr>
        <w:tabs>
          <w:tab w:val="num" w:pos="3657"/>
        </w:tabs>
        <w:ind w:left="3657" w:hanging="368"/>
      </w:pPr>
      <w:rPr>
        <w:rFonts w:ascii="Arial" w:hAnsi="Arial" w:hint="default"/>
        <w:color w:val="auto"/>
      </w:rPr>
    </w:lvl>
  </w:abstractNum>
  <w:abstractNum w:abstractNumId="11" w15:restartNumberingAfterBreak="0">
    <w:nsid w:val="04DB7CF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6786831"/>
    <w:multiLevelType w:val="multilevel"/>
    <w:tmpl w:val="4008F51A"/>
    <w:lvl w:ilvl="0">
      <w:start w:val="1"/>
      <w:numFmt w:val="decimal"/>
      <w:lvlText w:val="%1."/>
      <w:lvlJc w:val="left"/>
      <w:pPr>
        <w:tabs>
          <w:tab w:val="num" w:pos="851"/>
        </w:tabs>
        <w:ind w:left="851" w:hanging="851"/>
      </w:pPr>
      <w:rPr>
        <w:rFonts w:ascii="Arial" w:hAnsi="Arial" w:hint="default"/>
        <w:sz w:val="22"/>
        <w:szCs w:val="22"/>
      </w:rPr>
    </w:lvl>
    <w:lvl w:ilvl="1">
      <w:start w:val="1"/>
      <w:numFmt w:val="ordinal"/>
      <w:lvlText w:val="%2%1."/>
      <w:lvlJc w:val="left"/>
      <w:pPr>
        <w:tabs>
          <w:tab w:val="num" w:pos="851"/>
        </w:tabs>
        <w:ind w:left="851" w:hanging="851"/>
      </w:pPr>
      <w:rPr>
        <w:rFonts w:ascii="Arial" w:hAnsi="Arial" w:hint="default"/>
        <w:sz w:val="22"/>
        <w:szCs w:val="22"/>
      </w:rPr>
    </w:lvl>
    <w:lvl w:ilvl="2">
      <w:start w:val="1"/>
      <w:numFmt w:val="lowerLetter"/>
      <w:lvlText w:val="%3)"/>
      <w:lvlJc w:val="left"/>
      <w:pPr>
        <w:tabs>
          <w:tab w:val="num" w:pos="1446"/>
        </w:tabs>
        <w:ind w:left="1446" w:hanging="369"/>
      </w:pPr>
      <w:rPr>
        <w:rFonts w:ascii="Arial" w:hAnsi="Arial" w:hint="default"/>
        <w:sz w:val="22"/>
        <w:szCs w:val="22"/>
      </w:rPr>
    </w:lvl>
    <w:lvl w:ilvl="3">
      <w:start w:val="1"/>
      <w:numFmt w:val="lowerLetter"/>
      <w:lvlText w:val="(%4)"/>
      <w:lvlJc w:val="left"/>
      <w:pPr>
        <w:tabs>
          <w:tab w:val="num" w:pos="1786"/>
        </w:tabs>
        <w:ind w:left="1786" w:hanging="340"/>
      </w:pPr>
      <w:rPr>
        <w:rFonts w:ascii="Arial" w:hAnsi="Arial" w:hint="default"/>
        <w:sz w:val="22"/>
        <w:szCs w:val="22"/>
      </w:rPr>
    </w:lvl>
    <w:lvl w:ilvl="4">
      <w:start w:val="1"/>
      <w:numFmt w:val="lowerLetter"/>
      <w:lvlText w:val="(%5)"/>
      <w:lvlJc w:val="left"/>
      <w:pPr>
        <w:tabs>
          <w:tab w:val="num" w:pos="3188"/>
        </w:tabs>
        <w:ind w:left="3188" w:hanging="360"/>
      </w:pPr>
      <w:rPr>
        <w:rFonts w:hint="default"/>
      </w:rPr>
    </w:lvl>
    <w:lvl w:ilvl="5">
      <w:start w:val="1"/>
      <w:numFmt w:val="lowerRoman"/>
      <w:lvlText w:val="(%6)"/>
      <w:lvlJc w:val="left"/>
      <w:pPr>
        <w:tabs>
          <w:tab w:val="num" w:pos="3548"/>
        </w:tabs>
        <w:ind w:left="3548" w:hanging="360"/>
      </w:pPr>
      <w:rPr>
        <w:rFonts w:hint="default"/>
      </w:rPr>
    </w:lvl>
    <w:lvl w:ilvl="6">
      <w:start w:val="1"/>
      <w:numFmt w:val="decimal"/>
      <w:lvlText w:val="%7."/>
      <w:lvlJc w:val="left"/>
      <w:pPr>
        <w:tabs>
          <w:tab w:val="num" w:pos="3908"/>
        </w:tabs>
        <w:ind w:left="3908" w:hanging="360"/>
      </w:pPr>
      <w:rPr>
        <w:rFonts w:hint="default"/>
      </w:rPr>
    </w:lvl>
    <w:lvl w:ilvl="7">
      <w:start w:val="1"/>
      <w:numFmt w:val="lowerLetter"/>
      <w:lvlText w:val="%8."/>
      <w:lvlJc w:val="left"/>
      <w:pPr>
        <w:tabs>
          <w:tab w:val="num" w:pos="4268"/>
        </w:tabs>
        <w:ind w:left="4268" w:hanging="360"/>
      </w:pPr>
      <w:rPr>
        <w:rFonts w:hint="default"/>
      </w:rPr>
    </w:lvl>
    <w:lvl w:ilvl="8">
      <w:start w:val="1"/>
      <w:numFmt w:val="lowerRoman"/>
      <w:lvlText w:val="%9."/>
      <w:lvlJc w:val="left"/>
      <w:pPr>
        <w:tabs>
          <w:tab w:val="num" w:pos="4628"/>
        </w:tabs>
        <w:ind w:left="4628" w:hanging="360"/>
      </w:pPr>
      <w:rPr>
        <w:rFonts w:hint="default"/>
      </w:rPr>
    </w:lvl>
  </w:abstractNum>
  <w:abstractNum w:abstractNumId="13" w15:restartNumberingAfterBreak="0">
    <w:nsid w:val="094269E7"/>
    <w:multiLevelType w:val="multilevel"/>
    <w:tmpl w:val="E7FAE7E8"/>
    <w:lvl w:ilvl="0">
      <w:start w:val="1"/>
      <w:numFmt w:val="decimal"/>
      <w:lvlText w:val="%1."/>
      <w:lvlJc w:val="left"/>
      <w:pPr>
        <w:tabs>
          <w:tab w:val="num" w:pos="851"/>
        </w:tabs>
        <w:ind w:left="851" w:hanging="851"/>
      </w:pPr>
      <w:rPr>
        <w:rFonts w:ascii="Arial" w:hAnsi="Arial" w:hint="default"/>
        <w:sz w:val="22"/>
        <w:szCs w:val="22"/>
      </w:rPr>
    </w:lvl>
    <w:lvl w:ilvl="1">
      <w:start w:val="1"/>
      <w:numFmt w:val="lowerLetter"/>
      <w:lvlText w:val="%2)"/>
      <w:lvlJc w:val="left"/>
      <w:pPr>
        <w:tabs>
          <w:tab w:val="num" w:pos="1077"/>
        </w:tabs>
        <w:ind w:left="1077" w:hanging="368"/>
      </w:pPr>
      <w:rPr>
        <w:rFonts w:ascii="Arial" w:hAnsi="Arial" w:hint="default"/>
        <w:sz w:val="22"/>
        <w:szCs w:val="22"/>
      </w:rPr>
    </w:lvl>
    <w:lvl w:ilvl="2">
      <w:start w:val="1"/>
      <w:numFmt w:val="lowerLetter"/>
      <w:lvlText w:val="%3)"/>
      <w:lvlJc w:val="left"/>
      <w:pPr>
        <w:tabs>
          <w:tab w:val="num" w:pos="1446"/>
        </w:tabs>
        <w:ind w:left="1446" w:hanging="369"/>
      </w:pPr>
      <w:rPr>
        <w:rFonts w:ascii="Arial" w:hAnsi="Arial" w:hint="default"/>
        <w:sz w:val="22"/>
        <w:szCs w:val="22"/>
      </w:rPr>
    </w:lvl>
    <w:lvl w:ilvl="3">
      <w:start w:val="1"/>
      <w:numFmt w:val="lowerLetter"/>
      <w:lvlText w:val="(%4)"/>
      <w:lvlJc w:val="left"/>
      <w:pPr>
        <w:tabs>
          <w:tab w:val="num" w:pos="1786"/>
        </w:tabs>
        <w:ind w:left="1786" w:hanging="340"/>
      </w:pPr>
      <w:rPr>
        <w:rFonts w:ascii="Arial" w:hAnsi="Arial" w:hint="default"/>
        <w:sz w:val="22"/>
        <w:szCs w:val="22"/>
      </w:rPr>
    </w:lvl>
    <w:lvl w:ilvl="4">
      <w:start w:val="1"/>
      <w:numFmt w:val="lowerLetter"/>
      <w:lvlText w:val="(%5)"/>
      <w:lvlJc w:val="left"/>
      <w:pPr>
        <w:tabs>
          <w:tab w:val="num" w:pos="3188"/>
        </w:tabs>
        <w:ind w:left="3188" w:hanging="360"/>
      </w:pPr>
      <w:rPr>
        <w:rFonts w:hint="default"/>
      </w:rPr>
    </w:lvl>
    <w:lvl w:ilvl="5">
      <w:start w:val="1"/>
      <w:numFmt w:val="lowerRoman"/>
      <w:lvlText w:val="(%6)"/>
      <w:lvlJc w:val="left"/>
      <w:pPr>
        <w:tabs>
          <w:tab w:val="num" w:pos="3548"/>
        </w:tabs>
        <w:ind w:left="3548" w:hanging="360"/>
      </w:pPr>
      <w:rPr>
        <w:rFonts w:hint="default"/>
      </w:rPr>
    </w:lvl>
    <w:lvl w:ilvl="6">
      <w:start w:val="1"/>
      <w:numFmt w:val="decimal"/>
      <w:lvlText w:val="%7."/>
      <w:lvlJc w:val="left"/>
      <w:pPr>
        <w:tabs>
          <w:tab w:val="num" w:pos="3908"/>
        </w:tabs>
        <w:ind w:left="3908" w:hanging="360"/>
      </w:pPr>
      <w:rPr>
        <w:rFonts w:hint="default"/>
      </w:rPr>
    </w:lvl>
    <w:lvl w:ilvl="7">
      <w:start w:val="1"/>
      <w:numFmt w:val="lowerLetter"/>
      <w:lvlText w:val="%8."/>
      <w:lvlJc w:val="left"/>
      <w:pPr>
        <w:tabs>
          <w:tab w:val="num" w:pos="4268"/>
        </w:tabs>
        <w:ind w:left="4268" w:hanging="360"/>
      </w:pPr>
      <w:rPr>
        <w:rFonts w:hint="default"/>
      </w:rPr>
    </w:lvl>
    <w:lvl w:ilvl="8">
      <w:start w:val="1"/>
      <w:numFmt w:val="lowerRoman"/>
      <w:lvlText w:val="%9."/>
      <w:lvlJc w:val="left"/>
      <w:pPr>
        <w:tabs>
          <w:tab w:val="num" w:pos="4628"/>
        </w:tabs>
        <w:ind w:left="4628" w:hanging="360"/>
      </w:pPr>
      <w:rPr>
        <w:rFonts w:hint="default"/>
      </w:rPr>
    </w:lvl>
  </w:abstractNum>
  <w:abstractNum w:abstractNumId="14" w15:restartNumberingAfterBreak="0">
    <w:nsid w:val="170D7B75"/>
    <w:multiLevelType w:val="multilevel"/>
    <w:tmpl w:val="7F2A10EC"/>
    <w:lvl w:ilvl="0">
      <w:start w:val="1"/>
      <w:numFmt w:val="decimal"/>
      <w:pStyle w:val="berschrift1"/>
      <w:lvlText w:val="%1"/>
      <w:lvlJc w:val="left"/>
      <w:pPr>
        <w:tabs>
          <w:tab w:val="num" w:pos="567"/>
        </w:tabs>
        <w:ind w:left="567" w:hanging="567"/>
      </w:pPr>
      <w:rPr>
        <w:rFonts w:ascii="Arial" w:hAnsi="Arial" w:hint="default"/>
        <w:sz w:val="22"/>
        <w:szCs w:val="22"/>
      </w:rPr>
    </w:lvl>
    <w:lvl w:ilvl="1">
      <w:start w:val="1"/>
      <w:numFmt w:val="decimal"/>
      <w:pStyle w:val="berschrift2"/>
      <w:lvlText w:val="%1.%2"/>
      <w:lvlJc w:val="left"/>
      <w:pPr>
        <w:tabs>
          <w:tab w:val="num" w:pos="567"/>
        </w:tabs>
        <w:ind w:left="567" w:hanging="567"/>
      </w:pPr>
      <w:rPr>
        <w:rFonts w:ascii="Arial" w:hAnsi="Arial" w:hint="default"/>
        <w:sz w:val="22"/>
        <w:szCs w:val="22"/>
      </w:rPr>
    </w:lvl>
    <w:lvl w:ilvl="2">
      <w:start w:val="1"/>
      <w:numFmt w:val="bullet"/>
      <w:pStyle w:val="berschrift3"/>
      <w:lvlText w:val="-"/>
      <w:lvlJc w:val="left"/>
      <w:pPr>
        <w:tabs>
          <w:tab w:val="num" w:pos="567"/>
        </w:tabs>
        <w:ind w:left="567" w:hanging="567"/>
      </w:pPr>
      <w:rPr>
        <w:rFonts w:ascii="ar" w:hAnsi="ar" w:hint="default"/>
        <w:sz w:val="22"/>
        <w:szCs w:val="22"/>
      </w:rPr>
    </w:lvl>
    <w:lvl w:ilvl="3">
      <w:start w:val="1"/>
      <w:numFmt w:val="bullet"/>
      <w:pStyle w:val="berschrift4"/>
      <w:lvlText w:val="-"/>
      <w:lvlJc w:val="left"/>
      <w:pPr>
        <w:tabs>
          <w:tab w:val="num" w:pos="851"/>
        </w:tabs>
        <w:ind w:left="851" w:hanging="284"/>
      </w:pPr>
      <w:rPr>
        <w:rFonts w:ascii="ar" w:hAnsi="ar" w:hint="default"/>
        <w:sz w:val="22"/>
        <w:szCs w:val="22"/>
      </w:rPr>
    </w:lvl>
    <w:lvl w:ilvl="4">
      <w:start w:val="1"/>
      <w:numFmt w:val="lowerLetter"/>
      <w:lvlText w:val="(%5)"/>
      <w:lvlJc w:val="left"/>
      <w:pPr>
        <w:tabs>
          <w:tab w:val="num" w:pos="3188"/>
        </w:tabs>
        <w:ind w:left="3188" w:hanging="360"/>
      </w:pPr>
      <w:rPr>
        <w:rFonts w:hint="default"/>
      </w:rPr>
    </w:lvl>
    <w:lvl w:ilvl="5">
      <w:start w:val="1"/>
      <w:numFmt w:val="lowerRoman"/>
      <w:lvlText w:val="(%6)"/>
      <w:lvlJc w:val="left"/>
      <w:pPr>
        <w:tabs>
          <w:tab w:val="num" w:pos="3548"/>
        </w:tabs>
        <w:ind w:left="3548" w:hanging="360"/>
      </w:pPr>
      <w:rPr>
        <w:rFonts w:hint="default"/>
      </w:rPr>
    </w:lvl>
    <w:lvl w:ilvl="6">
      <w:start w:val="1"/>
      <w:numFmt w:val="decimal"/>
      <w:lvlText w:val="%7."/>
      <w:lvlJc w:val="left"/>
      <w:pPr>
        <w:tabs>
          <w:tab w:val="num" w:pos="3908"/>
        </w:tabs>
        <w:ind w:left="3908" w:hanging="360"/>
      </w:pPr>
      <w:rPr>
        <w:rFonts w:hint="default"/>
      </w:rPr>
    </w:lvl>
    <w:lvl w:ilvl="7">
      <w:start w:val="1"/>
      <w:numFmt w:val="lowerLetter"/>
      <w:lvlText w:val="%8."/>
      <w:lvlJc w:val="left"/>
      <w:pPr>
        <w:tabs>
          <w:tab w:val="num" w:pos="4268"/>
        </w:tabs>
        <w:ind w:left="4268" w:hanging="360"/>
      </w:pPr>
      <w:rPr>
        <w:rFonts w:hint="default"/>
      </w:rPr>
    </w:lvl>
    <w:lvl w:ilvl="8">
      <w:start w:val="1"/>
      <w:numFmt w:val="lowerRoman"/>
      <w:lvlText w:val="%9."/>
      <w:lvlJc w:val="left"/>
      <w:pPr>
        <w:tabs>
          <w:tab w:val="num" w:pos="4628"/>
        </w:tabs>
        <w:ind w:left="4628" w:hanging="360"/>
      </w:pPr>
      <w:rPr>
        <w:rFonts w:hint="default"/>
      </w:rPr>
    </w:lvl>
  </w:abstractNum>
  <w:abstractNum w:abstractNumId="15" w15:restartNumberingAfterBreak="0">
    <w:nsid w:val="181F1339"/>
    <w:multiLevelType w:val="multilevel"/>
    <w:tmpl w:val="D868C4C8"/>
    <w:lvl w:ilvl="0">
      <w:start w:val="1"/>
      <w:numFmt w:val="ordinal"/>
      <w:lvlText w:val="%1"/>
      <w:lvlJc w:val="left"/>
      <w:pPr>
        <w:tabs>
          <w:tab w:val="num" w:pos="567"/>
        </w:tabs>
        <w:ind w:left="567" w:hanging="567"/>
      </w:pPr>
      <w:rPr>
        <w:rFonts w:hint="default"/>
      </w:rPr>
    </w:lvl>
    <w:lvl w:ilvl="1">
      <w:start w:val="1"/>
      <w:numFmt w:val="bullet"/>
      <w:lvlRestart w:val="0"/>
      <w:lvlText w:val="–"/>
      <w:lvlJc w:val="left"/>
      <w:pPr>
        <w:tabs>
          <w:tab w:val="num" w:pos="1077"/>
        </w:tabs>
        <w:ind w:left="1077" w:hanging="368"/>
      </w:pPr>
      <w:rPr>
        <w:rFonts w:ascii="Arial" w:hAnsi="Arial" w:hint="default"/>
        <w:color w:val="auto"/>
      </w:rPr>
    </w:lvl>
    <w:lvl w:ilvl="2">
      <w:start w:val="1"/>
      <w:numFmt w:val="bullet"/>
      <w:lvlRestart w:val="0"/>
      <w:lvlText w:val="–"/>
      <w:lvlJc w:val="left"/>
      <w:pPr>
        <w:tabs>
          <w:tab w:val="num" w:pos="1446"/>
        </w:tabs>
        <w:ind w:left="1446" w:hanging="369"/>
      </w:pPr>
      <w:rPr>
        <w:rFonts w:ascii="Arial" w:hAnsi="Arial" w:hint="default"/>
        <w:color w:val="auto"/>
      </w:rPr>
    </w:lvl>
    <w:lvl w:ilvl="3">
      <w:start w:val="1"/>
      <w:numFmt w:val="bullet"/>
      <w:lvlRestart w:val="0"/>
      <w:lvlText w:val="–"/>
      <w:lvlJc w:val="left"/>
      <w:pPr>
        <w:tabs>
          <w:tab w:val="num" w:pos="1814"/>
        </w:tabs>
        <w:ind w:left="1814" w:hanging="368"/>
      </w:pPr>
      <w:rPr>
        <w:rFonts w:ascii="Arial" w:hAnsi="Arial" w:hint="default"/>
        <w:color w:val="auto"/>
      </w:rPr>
    </w:lvl>
    <w:lvl w:ilvl="4">
      <w:start w:val="1"/>
      <w:numFmt w:val="bullet"/>
      <w:lvlRestart w:val="0"/>
      <w:lvlText w:val="–"/>
      <w:lvlJc w:val="left"/>
      <w:pPr>
        <w:tabs>
          <w:tab w:val="num" w:pos="2183"/>
        </w:tabs>
        <w:ind w:left="2183" w:hanging="369"/>
      </w:pPr>
      <w:rPr>
        <w:rFonts w:ascii="Arial" w:hAnsi="Arial" w:hint="default"/>
        <w:color w:val="auto"/>
      </w:rPr>
    </w:lvl>
    <w:lvl w:ilvl="5">
      <w:start w:val="1"/>
      <w:numFmt w:val="bullet"/>
      <w:lvlText w:val="–"/>
      <w:lvlJc w:val="left"/>
      <w:pPr>
        <w:tabs>
          <w:tab w:val="num" w:pos="2552"/>
        </w:tabs>
        <w:ind w:left="2552" w:hanging="369"/>
      </w:pPr>
      <w:rPr>
        <w:rFonts w:ascii="Arial" w:hAnsi="Arial" w:hint="default"/>
        <w:color w:val="auto"/>
      </w:rPr>
    </w:lvl>
    <w:lvl w:ilvl="6">
      <w:start w:val="1"/>
      <w:numFmt w:val="bullet"/>
      <w:lvlText w:val="–"/>
      <w:lvlJc w:val="left"/>
      <w:pPr>
        <w:tabs>
          <w:tab w:val="num" w:pos="2920"/>
        </w:tabs>
        <w:ind w:left="2920" w:hanging="368"/>
      </w:pPr>
      <w:rPr>
        <w:rFonts w:ascii="Arial" w:hAnsi="Arial" w:hint="default"/>
        <w:color w:val="auto"/>
      </w:rPr>
    </w:lvl>
    <w:lvl w:ilvl="7">
      <w:start w:val="1"/>
      <w:numFmt w:val="bullet"/>
      <w:lvlText w:val="–"/>
      <w:lvlJc w:val="left"/>
      <w:pPr>
        <w:tabs>
          <w:tab w:val="num" w:pos="3289"/>
        </w:tabs>
        <w:ind w:left="3289" w:hanging="369"/>
      </w:pPr>
      <w:rPr>
        <w:rFonts w:ascii="Arial" w:hAnsi="Arial" w:hint="default"/>
        <w:color w:val="auto"/>
      </w:rPr>
    </w:lvl>
    <w:lvl w:ilvl="8">
      <w:start w:val="1"/>
      <w:numFmt w:val="bullet"/>
      <w:lvlText w:val="–"/>
      <w:lvlJc w:val="left"/>
      <w:pPr>
        <w:tabs>
          <w:tab w:val="num" w:pos="3657"/>
        </w:tabs>
        <w:ind w:left="3657" w:hanging="368"/>
      </w:pPr>
      <w:rPr>
        <w:rFonts w:ascii="Arial" w:hAnsi="Arial" w:hint="default"/>
        <w:color w:val="auto"/>
      </w:rPr>
    </w:lvl>
  </w:abstractNum>
  <w:abstractNum w:abstractNumId="16" w15:restartNumberingAfterBreak="0">
    <w:nsid w:val="1AAA1B1B"/>
    <w:multiLevelType w:val="multilevel"/>
    <w:tmpl w:val="0807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7" w15:restartNumberingAfterBreak="0">
    <w:nsid w:val="1B780C51"/>
    <w:multiLevelType w:val="multilevel"/>
    <w:tmpl w:val="56CA0E14"/>
    <w:lvl w:ilvl="0">
      <w:start w:val="1"/>
      <w:numFmt w:val="ordinal"/>
      <w:lvlText w:val="%1"/>
      <w:lvlJc w:val="left"/>
      <w:pPr>
        <w:tabs>
          <w:tab w:val="num" w:pos="567"/>
        </w:tabs>
        <w:ind w:left="567" w:hanging="567"/>
      </w:pPr>
      <w:rPr>
        <w:rFonts w:hint="default"/>
      </w:rPr>
    </w:lvl>
    <w:lvl w:ilvl="1">
      <w:start w:val="1"/>
      <w:numFmt w:val="ordinal"/>
      <w:lvlRestart w:val="0"/>
      <w:lvlText w:val="%1%2"/>
      <w:lvlJc w:val="left"/>
      <w:pPr>
        <w:tabs>
          <w:tab w:val="num" w:pos="567"/>
        </w:tabs>
        <w:ind w:left="567" w:hanging="567"/>
      </w:pPr>
      <w:rPr>
        <w:rFonts w:hint="default"/>
        <w:color w:val="auto"/>
      </w:rPr>
    </w:lvl>
    <w:lvl w:ilvl="2">
      <w:start w:val="1"/>
      <w:numFmt w:val="bullet"/>
      <w:lvlRestart w:val="0"/>
      <w:lvlText w:val="–"/>
      <w:lvlJc w:val="left"/>
      <w:pPr>
        <w:tabs>
          <w:tab w:val="num" w:pos="1446"/>
        </w:tabs>
        <w:ind w:left="1446" w:hanging="369"/>
      </w:pPr>
      <w:rPr>
        <w:rFonts w:ascii="Arial" w:hAnsi="Arial" w:hint="default"/>
        <w:color w:val="auto"/>
      </w:rPr>
    </w:lvl>
    <w:lvl w:ilvl="3">
      <w:start w:val="1"/>
      <w:numFmt w:val="bullet"/>
      <w:lvlRestart w:val="0"/>
      <w:lvlText w:val="–"/>
      <w:lvlJc w:val="left"/>
      <w:pPr>
        <w:tabs>
          <w:tab w:val="num" w:pos="1814"/>
        </w:tabs>
        <w:ind w:left="1814" w:hanging="368"/>
      </w:pPr>
      <w:rPr>
        <w:rFonts w:ascii="Arial" w:hAnsi="Arial" w:hint="default"/>
        <w:color w:val="auto"/>
      </w:rPr>
    </w:lvl>
    <w:lvl w:ilvl="4">
      <w:start w:val="1"/>
      <w:numFmt w:val="bullet"/>
      <w:lvlRestart w:val="0"/>
      <w:lvlText w:val="–"/>
      <w:lvlJc w:val="left"/>
      <w:pPr>
        <w:tabs>
          <w:tab w:val="num" w:pos="2183"/>
        </w:tabs>
        <w:ind w:left="2183" w:hanging="369"/>
      </w:pPr>
      <w:rPr>
        <w:rFonts w:ascii="Arial" w:hAnsi="Arial" w:hint="default"/>
        <w:color w:val="auto"/>
      </w:rPr>
    </w:lvl>
    <w:lvl w:ilvl="5">
      <w:start w:val="1"/>
      <w:numFmt w:val="bullet"/>
      <w:lvlText w:val="–"/>
      <w:lvlJc w:val="left"/>
      <w:pPr>
        <w:tabs>
          <w:tab w:val="num" w:pos="2552"/>
        </w:tabs>
        <w:ind w:left="2552" w:hanging="369"/>
      </w:pPr>
      <w:rPr>
        <w:rFonts w:ascii="Arial" w:hAnsi="Arial" w:hint="default"/>
        <w:color w:val="auto"/>
      </w:rPr>
    </w:lvl>
    <w:lvl w:ilvl="6">
      <w:start w:val="1"/>
      <w:numFmt w:val="bullet"/>
      <w:lvlText w:val="–"/>
      <w:lvlJc w:val="left"/>
      <w:pPr>
        <w:tabs>
          <w:tab w:val="num" w:pos="2920"/>
        </w:tabs>
        <w:ind w:left="2920" w:hanging="368"/>
      </w:pPr>
      <w:rPr>
        <w:rFonts w:ascii="Arial" w:hAnsi="Arial" w:hint="default"/>
        <w:color w:val="auto"/>
      </w:rPr>
    </w:lvl>
    <w:lvl w:ilvl="7">
      <w:start w:val="1"/>
      <w:numFmt w:val="bullet"/>
      <w:lvlText w:val="–"/>
      <w:lvlJc w:val="left"/>
      <w:pPr>
        <w:tabs>
          <w:tab w:val="num" w:pos="3289"/>
        </w:tabs>
        <w:ind w:left="3289" w:hanging="369"/>
      </w:pPr>
      <w:rPr>
        <w:rFonts w:ascii="Arial" w:hAnsi="Arial" w:hint="default"/>
        <w:color w:val="auto"/>
      </w:rPr>
    </w:lvl>
    <w:lvl w:ilvl="8">
      <w:start w:val="1"/>
      <w:numFmt w:val="bullet"/>
      <w:lvlText w:val="–"/>
      <w:lvlJc w:val="left"/>
      <w:pPr>
        <w:tabs>
          <w:tab w:val="num" w:pos="3657"/>
        </w:tabs>
        <w:ind w:left="3657" w:hanging="368"/>
      </w:pPr>
      <w:rPr>
        <w:rFonts w:ascii="Arial" w:hAnsi="Arial" w:hint="default"/>
        <w:color w:val="auto"/>
      </w:rPr>
    </w:lvl>
  </w:abstractNum>
  <w:abstractNum w:abstractNumId="18" w15:restartNumberingAfterBreak="0">
    <w:nsid w:val="1DE33A27"/>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02B509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4F50552"/>
    <w:multiLevelType w:val="multilevel"/>
    <w:tmpl w:val="A11AEFAC"/>
    <w:lvl w:ilvl="0">
      <w:start w:val="1"/>
      <w:numFmt w:val="decimal"/>
      <w:lvlText w:val="%1"/>
      <w:lvlJc w:val="left"/>
      <w:pPr>
        <w:tabs>
          <w:tab w:val="num" w:pos="567"/>
        </w:tabs>
        <w:ind w:left="567" w:hanging="567"/>
      </w:pPr>
      <w:rPr>
        <w:rFonts w:hint="default"/>
        <w:color w:val="auto"/>
      </w:rPr>
    </w:lvl>
    <w:lvl w:ilvl="1">
      <w:start w:val="1"/>
      <w:numFmt w:val="decimal"/>
      <w:lvlRestart w:val="0"/>
      <w:lvlText w:val="%1.%2"/>
      <w:lvlJc w:val="left"/>
      <w:pPr>
        <w:tabs>
          <w:tab w:val="num" w:pos="567"/>
        </w:tabs>
        <w:ind w:left="567" w:hanging="567"/>
      </w:pPr>
      <w:rPr>
        <w:rFonts w:hint="default"/>
        <w:color w:val="auto"/>
      </w:rPr>
    </w:lvl>
    <w:lvl w:ilvl="2">
      <w:start w:val="1"/>
      <w:numFmt w:val="bullet"/>
      <w:lvlRestart w:val="0"/>
      <w:lvlText w:val="-"/>
      <w:lvlJc w:val="left"/>
      <w:pPr>
        <w:tabs>
          <w:tab w:val="num" w:pos="567"/>
        </w:tabs>
        <w:ind w:left="567" w:hanging="567"/>
      </w:pPr>
      <w:rPr>
        <w:rFonts w:ascii="Arial" w:hAnsi="Arial" w:hint="default"/>
        <w:color w:val="auto"/>
      </w:rPr>
    </w:lvl>
    <w:lvl w:ilvl="3">
      <w:start w:val="1"/>
      <w:numFmt w:val="bullet"/>
      <w:lvlRestart w:val="0"/>
      <w:lvlText w:val="-"/>
      <w:lvlJc w:val="left"/>
      <w:pPr>
        <w:tabs>
          <w:tab w:val="num" w:pos="851"/>
        </w:tabs>
        <w:ind w:left="851" w:hanging="284"/>
      </w:pPr>
      <w:rPr>
        <w:rFonts w:ascii="Arial" w:hAnsi="Arial" w:hint="default"/>
        <w:color w:val="auto"/>
      </w:rPr>
    </w:lvl>
    <w:lvl w:ilvl="4">
      <w:start w:val="1"/>
      <w:numFmt w:val="bullet"/>
      <w:lvlRestart w:val="0"/>
      <w:lvlText w:val="-"/>
      <w:lvlJc w:val="left"/>
      <w:pPr>
        <w:tabs>
          <w:tab w:val="num" w:pos="1134"/>
        </w:tabs>
        <w:ind w:left="1134" w:hanging="283"/>
      </w:pPr>
      <w:rPr>
        <w:rFonts w:ascii="Arial" w:hAnsi="Arial" w:hint="default"/>
        <w:color w:val="auto"/>
      </w:rPr>
    </w:lvl>
    <w:lvl w:ilvl="5">
      <w:start w:val="1"/>
      <w:numFmt w:val="bullet"/>
      <w:lvlText w:val="-"/>
      <w:lvlJc w:val="left"/>
      <w:pPr>
        <w:tabs>
          <w:tab w:val="num" w:pos="1418"/>
        </w:tabs>
        <w:ind w:left="1418" w:hanging="284"/>
      </w:pPr>
      <w:rPr>
        <w:rFonts w:ascii="Arial" w:hAnsi="Arial" w:hint="default"/>
        <w:color w:val="auto"/>
      </w:rPr>
    </w:lvl>
    <w:lvl w:ilvl="6">
      <w:start w:val="1"/>
      <w:numFmt w:val="bullet"/>
      <w:lvlText w:val="-"/>
      <w:lvlJc w:val="left"/>
      <w:pPr>
        <w:tabs>
          <w:tab w:val="num" w:pos="1701"/>
        </w:tabs>
        <w:ind w:left="1701" w:hanging="283"/>
      </w:pPr>
      <w:rPr>
        <w:rFonts w:ascii="Arial" w:hAnsi="Arial" w:hint="default"/>
        <w:color w:val="auto"/>
      </w:rPr>
    </w:lvl>
    <w:lvl w:ilvl="7">
      <w:start w:val="1"/>
      <w:numFmt w:val="bullet"/>
      <w:lvlText w:val="-"/>
      <w:lvlJc w:val="left"/>
      <w:pPr>
        <w:tabs>
          <w:tab w:val="num" w:pos="1985"/>
        </w:tabs>
        <w:ind w:left="1985" w:hanging="284"/>
      </w:pPr>
      <w:rPr>
        <w:rFonts w:ascii="Arial" w:hAnsi="Arial" w:hint="default"/>
        <w:color w:val="auto"/>
      </w:rPr>
    </w:lvl>
    <w:lvl w:ilvl="8">
      <w:start w:val="1"/>
      <w:numFmt w:val="bullet"/>
      <w:lvlText w:val="-"/>
      <w:lvlJc w:val="left"/>
      <w:pPr>
        <w:tabs>
          <w:tab w:val="num" w:pos="2268"/>
        </w:tabs>
        <w:ind w:left="2268" w:hanging="283"/>
      </w:pPr>
      <w:rPr>
        <w:rFonts w:ascii="Arial" w:hAnsi="Arial" w:hint="default"/>
        <w:color w:val="auto"/>
      </w:rPr>
    </w:lvl>
  </w:abstractNum>
  <w:abstractNum w:abstractNumId="21" w15:restartNumberingAfterBreak="0">
    <w:nsid w:val="25D7700A"/>
    <w:multiLevelType w:val="multilevel"/>
    <w:tmpl w:val="D1FC3B74"/>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8"/>
        </w:tabs>
        <w:ind w:left="1418" w:hanging="284"/>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2"/>
        </w:tabs>
        <w:ind w:left="2552" w:hanging="284"/>
      </w:pPr>
      <w:rPr>
        <w:rFonts w:hint="default"/>
      </w:rPr>
    </w:lvl>
  </w:abstractNum>
  <w:abstractNum w:abstractNumId="22" w15:restartNumberingAfterBreak="0">
    <w:nsid w:val="289A5EA9"/>
    <w:multiLevelType w:val="multilevel"/>
    <w:tmpl w:val="4F7830E6"/>
    <w:lvl w:ilvl="0">
      <w:start w:val="1"/>
      <w:numFmt w:val="ordinal"/>
      <w:lvlText w:val="%1"/>
      <w:lvlJc w:val="left"/>
      <w:pPr>
        <w:tabs>
          <w:tab w:val="num" w:pos="851"/>
        </w:tabs>
        <w:ind w:left="851" w:hanging="851"/>
      </w:pPr>
      <w:rPr>
        <w:rFonts w:ascii="Arial" w:hAnsi="Arial" w:hint="default"/>
        <w:sz w:val="22"/>
        <w:szCs w:val="22"/>
      </w:rPr>
    </w:lvl>
    <w:lvl w:ilvl="1">
      <w:start w:val="1"/>
      <w:numFmt w:val="ordinal"/>
      <w:lvlText w:val="%2%1"/>
      <w:lvlJc w:val="left"/>
      <w:pPr>
        <w:tabs>
          <w:tab w:val="num" w:pos="851"/>
        </w:tabs>
        <w:ind w:left="851" w:hanging="851"/>
      </w:pPr>
      <w:rPr>
        <w:rFonts w:ascii="Arial" w:hAnsi="Arial" w:hint="default"/>
        <w:sz w:val="22"/>
        <w:szCs w:val="22"/>
      </w:rPr>
    </w:lvl>
    <w:lvl w:ilvl="2">
      <w:start w:val="1"/>
      <w:numFmt w:val="lowerLetter"/>
      <w:lvlText w:val="%3)"/>
      <w:lvlJc w:val="left"/>
      <w:pPr>
        <w:tabs>
          <w:tab w:val="num" w:pos="1446"/>
        </w:tabs>
        <w:ind w:left="1446" w:hanging="369"/>
      </w:pPr>
      <w:rPr>
        <w:rFonts w:ascii="Arial" w:hAnsi="Arial" w:hint="default"/>
        <w:sz w:val="22"/>
        <w:szCs w:val="22"/>
      </w:rPr>
    </w:lvl>
    <w:lvl w:ilvl="3">
      <w:start w:val="1"/>
      <w:numFmt w:val="lowerLetter"/>
      <w:lvlText w:val="(%4)"/>
      <w:lvlJc w:val="left"/>
      <w:pPr>
        <w:tabs>
          <w:tab w:val="num" w:pos="1786"/>
        </w:tabs>
        <w:ind w:left="1786" w:hanging="340"/>
      </w:pPr>
      <w:rPr>
        <w:rFonts w:ascii="Arial" w:hAnsi="Arial" w:hint="default"/>
        <w:sz w:val="22"/>
        <w:szCs w:val="22"/>
      </w:rPr>
    </w:lvl>
    <w:lvl w:ilvl="4">
      <w:start w:val="1"/>
      <w:numFmt w:val="lowerLetter"/>
      <w:lvlText w:val="(%5)"/>
      <w:lvlJc w:val="left"/>
      <w:pPr>
        <w:tabs>
          <w:tab w:val="num" w:pos="3188"/>
        </w:tabs>
        <w:ind w:left="3188" w:hanging="360"/>
      </w:pPr>
      <w:rPr>
        <w:rFonts w:hint="default"/>
      </w:rPr>
    </w:lvl>
    <w:lvl w:ilvl="5">
      <w:start w:val="1"/>
      <w:numFmt w:val="lowerRoman"/>
      <w:lvlText w:val="(%6)"/>
      <w:lvlJc w:val="left"/>
      <w:pPr>
        <w:tabs>
          <w:tab w:val="num" w:pos="3548"/>
        </w:tabs>
        <w:ind w:left="3548" w:hanging="360"/>
      </w:pPr>
      <w:rPr>
        <w:rFonts w:hint="default"/>
      </w:rPr>
    </w:lvl>
    <w:lvl w:ilvl="6">
      <w:start w:val="1"/>
      <w:numFmt w:val="decimal"/>
      <w:lvlText w:val="%7."/>
      <w:lvlJc w:val="left"/>
      <w:pPr>
        <w:tabs>
          <w:tab w:val="num" w:pos="3908"/>
        </w:tabs>
        <w:ind w:left="3908" w:hanging="360"/>
      </w:pPr>
      <w:rPr>
        <w:rFonts w:hint="default"/>
      </w:rPr>
    </w:lvl>
    <w:lvl w:ilvl="7">
      <w:start w:val="1"/>
      <w:numFmt w:val="lowerLetter"/>
      <w:lvlText w:val="%8."/>
      <w:lvlJc w:val="left"/>
      <w:pPr>
        <w:tabs>
          <w:tab w:val="num" w:pos="4268"/>
        </w:tabs>
        <w:ind w:left="4268" w:hanging="360"/>
      </w:pPr>
      <w:rPr>
        <w:rFonts w:hint="default"/>
      </w:rPr>
    </w:lvl>
    <w:lvl w:ilvl="8">
      <w:start w:val="1"/>
      <w:numFmt w:val="lowerRoman"/>
      <w:lvlText w:val="%9."/>
      <w:lvlJc w:val="left"/>
      <w:pPr>
        <w:tabs>
          <w:tab w:val="num" w:pos="4628"/>
        </w:tabs>
        <w:ind w:left="4628" w:hanging="360"/>
      </w:pPr>
      <w:rPr>
        <w:rFonts w:hint="default"/>
      </w:rPr>
    </w:lvl>
  </w:abstractNum>
  <w:abstractNum w:abstractNumId="23" w15:restartNumberingAfterBreak="0">
    <w:nsid w:val="2AF701C7"/>
    <w:multiLevelType w:val="multilevel"/>
    <w:tmpl w:val="30DE449E"/>
    <w:lvl w:ilvl="0">
      <w:start w:val="1"/>
      <w:numFmt w:val="ordinal"/>
      <w:lvlText w:val="%1"/>
      <w:lvlJc w:val="left"/>
      <w:pPr>
        <w:tabs>
          <w:tab w:val="num" w:pos="-226"/>
        </w:tabs>
        <w:ind w:left="-226" w:hanging="851"/>
      </w:pPr>
      <w:rPr>
        <w:rFonts w:ascii="Arial" w:hAnsi="Arial" w:hint="default"/>
        <w:sz w:val="22"/>
        <w:szCs w:val="22"/>
      </w:rPr>
    </w:lvl>
    <w:lvl w:ilvl="1">
      <w:start w:val="1"/>
      <w:numFmt w:val="ordinal"/>
      <w:lvlText w:val="%1%2"/>
      <w:lvlJc w:val="left"/>
      <w:pPr>
        <w:tabs>
          <w:tab w:val="num" w:pos="-226"/>
        </w:tabs>
        <w:ind w:left="-226" w:hanging="851"/>
      </w:pPr>
      <w:rPr>
        <w:rFonts w:ascii="Arial" w:hAnsi="Arial" w:hint="default"/>
        <w:sz w:val="22"/>
        <w:szCs w:val="22"/>
      </w:rPr>
    </w:lvl>
    <w:lvl w:ilvl="2">
      <w:start w:val="1"/>
      <w:numFmt w:val="ordinal"/>
      <w:lvlText w:val="%1%2%3"/>
      <w:lvlJc w:val="left"/>
      <w:pPr>
        <w:tabs>
          <w:tab w:val="num" w:pos="851"/>
        </w:tabs>
        <w:ind w:left="851" w:hanging="851"/>
      </w:pPr>
      <w:rPr>
        <w:rFonts w:ascii="Arial" w:hAnsi="Arial" w:hint="default"/>
        <w:sz w:val="22"/>
        <w:szCs w:val="22"/>
      </w:rPr>
    </w:lvl>
    <w:lvl w:ilvl="3">
      <w:start w:val="1"/>
      <w:numFmt w:val="lowerLetter"/>
      <w:lvlText w:val="(%4)"/>
      <w:lvlJc w:val="left"/>
      <w:pPr>
        <w:tabs>
          <w:tab w:val="num" w:pos="709"/>
        </w:tabs>
        <w:ind w:left="709" w:hanging="340"/>
      </w:pPr>
      <w:rPr>
        <w:rFonts w:ascii="Arial" w:hAnsi="Arial" w:hint="default"/>
        <w:sz w:val="22"/>
        <w:szCs w:val="22"/>
      </w:rPr>
    </w:lvl>
    <w:lvl w:ilvl="4">
      <w:start w:val="1"/>
      <w:numFmt w:val="lowerLetter"/>
      <w:lvlText w:val="(%5)"/>
      <w:lvlJc w:val="left"/>
      <w:pPr>
        <w:tabs>
          <w:tab w:val="num" w:pos="2111"/>
        </w:tabs>
        <w:ind w:left="2111" w:hanging="360"/>
      </w:pPr>
      <w:rPr>
        <w:rFonts w:hint="default"/>
      </w:rPr>
    </w:lvl>
    <w:lvl w:ilvl="5">
      <w:start w:val="1"/>
      <w:numFmt w:val="lowerRoman"/>
      <w:lvlText w:val="(%6)"/>
      <w:lvlJc w:val="left"/>
      <w:pPr>
        <w:tabs>
          <w:tab w:val="num" w:pos="2471"/>
        </w:tabs>
        <w:ind w:left="2471" w:hanging="360"/>
      </w:pPr>
      <w:rPr>
        <w:rFonts w:hint="default"/>
      </w:rPr>
    </w:lvl>
    <w:lvl w:ilvl="6">
      <w:start w:val="1"/>
      <w:numFmt w:val="decimal"/>
      <w:lvlText w:val="%7."/>
      <w:lvlJc w:val="left"/>
      <w:pPr>
        <w:tabs>
          <w:tab w:val="num" w:pos="2831"/>
        </w:tabs>
        <w:ind w:left="2831" w:hanging="360"/>
      </w:pPr>
      <w:rPr>
        <w:rFonts w:hint="default"/>
      </w:rPr>
    </w:lvl>
    <w:lvl w:ilvl="7">
      <w:start w:val="1"/>
      <w:numFmt w:val="lowerLetter"/>
      <w:lvlText w:val="%8."/>
      <w:lvlJc w:val="left"/>
      <w:pPr>
        <w:tabs>
          <w:tab w:val="num" w:pos="3191"/>
        </w:tabs>
        <w:ind w:left="3191" w:hanging="360"/>
      </w:pPr>
      <w:rPr>
        <w:rFonts w:hint="default"/>
      </w:rPr>
    </w:lvl>
    <w:lvl w:ilvl="8">
      <w:start w:val="1"/>
      <w:numFmt w:val="lowerRoman"/>
      <w:lvlText w:val="%9."/>
      <w:lvlJc w:val="left"/>
      <w:pPr>
        <w:tabs>
          <w:tab w:val="num" w:pos="3551"/>
        </w:tabs>
        <w:ind w:left="3551" w:hanging="360"/>
      </w:pPr>
      <w:rPr>
        <w:rFonts w:hint="default"/>
      </w:rPr>
    </w:lvl>
  </w:abstractNum>
  <w:abstractNum w:abstractNumId="24" w15:restartNumberingAfterBreak="0">
    <w:nsid w:val="2C271B7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B40698"/>
    <w:multiLevelType w:val="multilevel"/>
    <w:tmpl w:val="A11C38B2"/>
    <w:lvl w:ilvl="0">
      <w:start w:val="1"/>
      <w:numFmt w:val="ordinal"/>
      <w:lvlText w:val="%1"/>
      <w:lvlJc w:val="left"/>
      <w:pPr>
        <w:tabs>
          <w:tab w:val="num" w:pos="851"/>
        </w:tabs>
        <w:ind w:left="851" w:hanging="851"/>
      </w:pPr>
      <w:rPr>
        <w:rFonts w:ascii="Arial" w:hAnsi="Arial" w:hint="default"/>
        <w:sz w:val="22"/>
        <w:szCs w:val="22"/>
      </w:rPr>
    </w:lvl>
    <w:lvl w:ilvl="1">
      <w:start w:val="1"/>
      <w:numFmt w:val="ordinal"/>
      <w:lvlText w:val="%1%2"/>
      <w:lvlJc w:val="left"/>
      <w:pPr>
        <w:tabs>
          <w:tab w:val="num" w:pos="851"/>
        </w:tabs>
        <w:ind w:left="851" w:hanging="851"/>
      </w:pPr>
      <w:rPr>
        <w:rFonts w:ascii="Arial" w:hAnsi="Arial" w:hint="default"/>
        <w:sz w:val="22"/>
        <w:szCs w:val="22"/>
      </w:rPr>
    </w:lvl>
    <w:lvl w:ilvl="2">
      <w:start w:val="1"/>
      <w:numFmt w:val="ordinal"/>
      <w:lvlText w:val="%3%1%2"/>
      <w:lvlJc w:val="left"/>
      <w:pPr>
        <w:tabs>
          <w:tab w:val="num" w:pos="1446"/>
        </w:tabs>
        <w:ind w:left="1446" w:hanging="369"/>
      </w:pPr>
      <w:rPr>
        <w:rFonts w:ascii="Arial" w:hAnsi="Arial" w:hint="default"/>
        <w:sz w:val="22"/>
        <w:szCs w:val="22"/>
      </w:rPr>
    </w:lvl>
    <w:lvl w:ilvl="3">
      <w:start w:val="1"/>
      <w:numFmt w:val="lowerLetter"/>
      <w:lvlText w:val="(%4)"/>
      <w:lvlJc w:val="left"/>
      <w:pPr>
        <w:tabs>
          <w:tab w:val="num" w:pos="1786"/>
        </w:tabs>
        <w:ind w:left="1786" w:hanging="340"/>
      </w:pPr>
      <w:rPr>
        <w:rFonts w:ascii="Arial" w:hAnsi="Arial" w:hint="default"/>
        <w:sz w:val="22"/>
        <w:szCs w:val="22"/>
      </w:rPr>
    </w:lvl>
    <w:lvl w:ilvl="4">
      <w:start w:val="1"/>
      <w:numFmt w:val="lowerLetter"/>
      <w:lvlText w:val="(%5)"/>
      <w:lvlJc w:val="left"/>
      <w:pPr>
        <w:tabs>
          <w:tab w:val="num" w:pos="3188"/>
        </w:tabs>
        <w:ind w:left="3188" w:hanging="360"/>
      </w:pPr>
      <w:rPr>
        <w:rFonts w:hint="default"/>
      </w:rPr>
    </w:lvl>
    <w:lvl w:ilvl="5">
      <w:start w:val="1"/>
      <w:numFmt w:val="lowerRoman"/>
      <w:lvlText w:val="(%6)"/>
      <w:lvlJc w:val="left"/>
      <w:pPr>
        <w:tabs>
          <w:tab w:val="num" w:pos="3548"/>
        </w:tabs>
        <w:ind w:left="3548" w:hanging="360"/>
      </w:pPr>
      <w:rPr>
        <w:rFonts w:hint="default"/>
      </w:rPr>
    </w:lvl>
    <w:lvl w:ilvl="6">
      <w:start w:val="1"/>
      <w:numFmt w:val="decimal"/>
      <w:lvlText w:val="%7."/>
      <w:lvlJc w:val="left"/>
      <w:pPr>
        <w:tabs>
          <w:tab w:val="num" w:pos="3908"/>
        </w:tabs>
        <w:ind w:left="3908" w:hanging="360"/>
      </w:pPr>
      <w:rPr>
        <w:rFonts w:hint="default"/>
      </w:rPr>
    </w:lvl>
    <w:lvl w:ilvl="7">
      <w:start w:val="1"/>
      <w:numFmt w:val="lowerLetter"/>
      <w:lvlText w:val="%8."/>
      <w:lvlJc w:val="left"/>
      <w:pPr>
        <w:tabs>
          <w:tab w:val="num" w:pos="4268"/>
        </w:tabs>
        <w:ind w:left="4268" w:hanging="360"/>
      </w:pPr>
      <w:rPr>
        <w:rFonts w:hint="default"/>
      </w:rPr>
    </w:lvl>
    <w:lvl w:ilvl="8">
      <w:start w:val="1"/>
      <w:numFmt w:val="lowerRoman"/>
      <w:lvlText w:val="%9."/>
      <w:lvlJc w:val="left"/>
      <w:pPr>
        <w:tabs>
          <w:tab w:val="num" w:pos="4628"/>
        </w:tabs>
        <w:ind w:left="4628" w:hanging="360"/>
      </w:pPr>
      <w:rPr>
        <w:rFonts w:hint="default"/>
      </w:rPr>
    </w:lvl>
  </w:abstractNum>
  <w:abstractNum w:abstractNumId="26" w15:restartNumberingAfterBreak="0">
    <w:nsid w:val="365A51CD"/>
    <w:multiLevelType w:val="multilevel"/>
    <w:tmpl w:val="ECCC0000"/>
    <w:lvl w:ilvl="0">
      <w:start w:val="1"/>
      <w:numFmt w:val="bullet"/>
      <w:lvlText w:val="-"/>
      <w:lvlJc w:val="left"/>
      <w:pPr>
        <w:tabs>
          <w:tab w:val="num" w:pos="567"/>
        </w:tabs>
        <w:ind w:left="567" w:hanging="567"/>
      </w:pPr>
      <w:rPr>
        <w:rFonts w:ascii="Arial" w:hAnsi="Arial" w:hint="default"/>
        <w:color w:val="auto"/>
      </w:rPr>
    </w:lvl>
    <w:lvl w:ilvl="1">
      <w:start w:val="1"/>
      <w:numFmt w:val="bullet"/>
      <w:lvlRestart w:val="0"/>
      <w:lvlText w:val="-"/>
      <w:lvlJc w:val="left"/>
      <w:pPr>
        <w:tabs>
          <w:tab w:val="num" w:pos="851"/>
        </w:tabs>
        <w:ind w:left="851" w:hanging="284"/>
      </w:pPr>
      <w:rPr>
        <w:rFonts w:ascii="Arial" w:hAnsi="Arial" w:hint="default"/>
        <w:color w:val="auto"/>
      </w:rPr>
    </w:lvl>
    <w:lvl w:ilvl="2">
      <w:start w:val="1"/>
      <w:numFmt w:val="bullet"/>
      <w:lvlRestart w:val="0"/>
      <w:lvlText w:val="-"/>
      <w:lvlJc w:val="left"/>
      <w:pPr>
        <w:tabs>
          <w:tab w:val="num" w:pos="1134"/>
        </w:tabs>
        <w:ind w:left="1134" w:hanging="283"/>
      </w:pPr>
      <w:rPr>
        <w:rFonts w:ascii="Arial" w:hAnsi="Arial" w:hint="default"/>
        <w:color w:val="auto"/>
      </w:rPr>
    </w:lvl>
    <w:lvl w:ilvl="3">
      <w:start w:val="1"/>
      <w:numFmt w:val="bullet"/>
      <w:lvlRestart w:val="0"/>
      <w:lvlText w:val="-"/>
      <w:lvlJc w:val="left"/>
      <w:pPr>
        <w:tabs>
          <w:tab w:val="num" w:pos="1418"/>
        </w:tabs>
        <w:ind w:left="1418" w:hanging="284"/>
      </w:pPr>
      <w:rPr>
        <w:rFonts w:ascii="Arial" w:hAnsi="Arial" w:hint="default"/>
        <w:color w:val="auto"/>
      </w:rPr>
    </w:lvl>
    <w:lvl w:ilvl="4">
      <w:start w:val="1"/>
      <w:numFmt w:val="bullet"/>
      <w:lvlRestart w:val="0"/>
      <w:lvlText w:val="-"/>
      <w:lvlJc w:val="left"/>
      <w:pPr>
        <w:tabs>
          <w:tab w:val="num" w:pos="1701"/>
        </w:tabs>
        <w:ind w:left="1701" w:hanging="283"/>
      </w:pPr>
      <w:rPr>
        <w:rFonts w:ascii="Arial" w:hAnsi="Arial" w:hint="default"/>
        <w:color w:val="auto"/>
      </w:rPr>
    </w:lvl>
    <w:lvl w:ilvl="5">
      <w:start w:val="1"/>
      <w:numFmt w:val="bullet"/>
      <w:lvlText w:val="-"/>
      <w:lvlJc w:val="left"/>
      <w:pPr>
        <w:tabs>
          <w:tab w:val="num" w:pos="1985"/>
        </w:tabs>
        <w:ind w:left="1985" w:hanging="284"/>
      </w:pPr>
      <w:rPr>
        <w:rFonts w:ascii="Arial" w:hAnsi="Arial" w:hint="default"/>
        <w:color w:val="auto"/>
      </w:rPr>
    </w:lvl>
    <w:lvl w:ilvl="6">
      <w:start w:val="1"/>
      <w:numFmt w:val="bullet"/>
      <w:lvlText w:val="-"/>
      <w:lvlJc w:val="left"/>
      <w:pPr>
        <w:tabs>
          <w:tab w:val="num" w:pos="2268"/>
        </w:tabs>
        <w:ind w:left="2268" w:hanging="283"/>
      </w:pPr>
      <w:rPr>
        <w:rFonts w:ascii="Arial" w:hAnsi="Arial" w:hint="default"/>
        <w:color w:val="auto"/>
      </w:rPr>
    </w:lvl>
    <w:lvl w:ilvl="7">
      <w:start w:val="1"/>
      <w:numFmt w:val="bullet"/>
      <w:lvlText w:val="-"/>
      <w:lvlJc w:val="left"/>
      <w:pPr>
        <w:tabs>
          <w:tab w:val="num" w:pos="2552"/>
        </w:tabs>
        <w:ind w:left="2552" w:hanging="284"/>
      </w:pPr>
      <w:rPr>
        <w:rFonts w:ascii="Arial" w:hAnsi="Arial" w:hint="default"/>
        <w:color w:val="auto"/>
      </w:rPr>
    </w:lvl>
    <w:lvl w:ilvl="8">
      <w:start w:val="1"/>
      <w:numFmt w:val="bullet"/>
      <w:lvlText w:val="-"/>
      <w:lvlJc w:val="left"/>
      <w:pPr>
        <w:tabs>
          <w:tab w:val="num" w:pos="2835"/>
        </w:tabs>
        <w:ind w:left="2835" w:hanging="283"/>
      </w:pPr>
      <w:rPr>
        <w:rFonts w:ascii="Arial" w:hAnsi="Arial" w:hint="default"/>
        <w:color w:val="auto"/>
      </w:rPr>
    </w:lvl>
  </w:abstractNum>
  <w:abstractNum w:abstractNumId="27" w15:restartNumberingAfterBreak="0">
    <w:nsid w:val="37987B8E"/>
    <w:multiLevelType w:val="multilevel"/>
    <w:tmpl w:val="5FB65664"/>
    <w:lvl w:ilvl="0">
      <w:start w:val="1"/>
      <w:numFmt w:val="ordinal"/>
      <w:lvlText w:val="%1"/>
      <w:lvlJc w:val="left"/>
      <w:pPr>
        <w:tabs>
          <w:tab w:val="num" w:pos="567"/>
        </w:tabs>
        <w:ind w:left="567" w:hanging="567"/>
      </w:pPr>
      <w:rPr>
        <w:rFonts w:hint="default"/>
      </w:rPr>
    </w:lvl>
    <w:lvl w:ilvl="1">
      <w:start w:val="1"/>
      <w:numFmt w:val="ordinal"/>
      <w:lvlRestart w:val="0"/>
      <w:lvlText w:val="%1%2"/>
      <w:lvlJc w:val="left"/>
      <w:pPr>
        <w:tabs>
          <w:tab w:val="num" w:pos="567"/>
        </w:tabs>
        <w:ind w:left="567" w:hanging="567"/>
      </w:pPr>
      <w:rPr>
        <w:rFonts w:hint="default"/>
        <w:color w:val="auto"/>
      </w:rPr>
    </w:lvl>
    <w:lvl w:ilvl="2">
      <w:start w:val="1"/>
      <w:numFmt w:val="bullet"/>
      <w:lvlRestart w:val="0"/>
      <w:lvlText w:val="-"/>
      <w:lvlJc w:val="left"/>
      <w:pPr>
        <w:tabs>
          <w:tab w:val="num" w:pos="567"/>
        </w:tabs>
        <w:ind w:left="567" w:hanging="567"/>
      </w:pPr>
      <w:rPr>
        <w:rFonts w:ascii="Arial" w:hAnsi="Arial" w:hint="default"/>
        <w:color w:val="auto"/>
      </w:rPr>
    </w:lvl>
    <w:lvl w:ilvl="3">
      <w:start w:val="1"/>
      <w:numFmt w:val="bullet"/>
      <w:lvlRestart w:val="0"/>
      <w:lvlText w:val="-"/>
      <w:lvlJc w:val="left"/>
      <w:pPr>
        <w:tabs>
          <w:tab w:val="num" w:pos="851"/>
        </w:tabs>
        <w:ind w:left="851" w:hanging="284"/>
      </w:pPr>
      <w:rPr>
        <w:rFonts w:ascii="Arial" w:hAnsi="Arial" w:hint="default"/>
        <w:color w:val="auto"/>
      </w:rPr>
    </w:lvl>
    <w:lvl w:ilvl="4">
      <w:start w:val="1"/>
      <w:numFmt w:val="bullet"/>
      <w:lvlRestart w:val="0"/>
      <w:lvlText w:val="-"/>
      <w:lvlJc w:val="left"/>
      <w:pPr>
        <w:tabs>
          <w:tab w:val="num" w:pos="1134"/>
        </w:tabs>
        <w:ind w:left="1134" w:hanging="283"/>
      </w:pPr>
      <w:rPr>
        <w:rFonts w:ascii="Arial" w:hAnsi="Arial" w:hint="default"/>
        <w:color w:val="auto"/>
      </w:rPr>
    </w:lvl>
    <w:lvl w:ilvl="5">
      <w:start w:val="1"/>
      <w:numFmt w:val="bullet"/>
      <w:lvlText w:val="-"/>
      <w:lvlJc w:val="left"/>
      <w:pPr>
        <w:tabs>
          <w:tab w:val="num" w:pos="1418"/>
        </w:tabs>
        <w:ind w:left="1418" w:hanging="284"/>
      </w:pPr>
      <w:rPr>
        <w:rFonts w:ascii="Arial" w:hAnsi="Arial" w:hint="default"/>
        <w:color w:val="auto"/>
      </w:rPr>
    </w:lvl>
    <w:lvl w:ilvl="6">
      <w:start w:val="1"/>
      <w:numFmt w:val="bullet"/>
      <w:lvlText w:val="-"/>
      <w:lvlJc w:val="left"/>
      <w:pPr>
        <w:tabs>
          <w:tab w:val="num" w:pos="1701"/>
        </w:tabs>
        <w:ind w:left="1701" w:hanging="283"/>
      </w:pPr>
      <w:rPr>
        <w:rFonts w:ascii="Arial" w:hAnsi="Arial" w:hint="default"/>
        <w:color w:val="auto"/>
      </w:rPr>
    </w:lvl>
    <w:lvl w:ilvl="7">
      <w:start w:val="1"/>
      <w:numFmt w:val="bullet"/>
      <w:lvlText w:val="-"/>
      <w:lvlJc w:val="left"/>
      <w:pPr>
        <w:tabs>
          <w:tab w:val="num" w:pos="1985"/>
        </w:tabs>
        <w:ind w:left="1985" w:hanging="284"/>
      </w:pPr>
      <w:rPr>
        <w:rFonts w:ascii="Arial" w:hAnsi="Arial" w:hint="default"/>
        <w:color w:val="auto"/>
      </w:rPr>
    </w:lvl>
    <w:lvl w:ilvl="8">
      <w:start w:val="1"/>
      <w:numFmt w:val="bullet"/>
      <w:lvlText w:val="-"/>
      <w:lvlJc w:val="left"/>
      <w:pPr>
        <w:tabs>
          <w:tab w:val="num" w:pos="2268"/>
        </w:tabs>
        <w:ind w:left="2268" w:hanging="283"/>
      </w:pPr>
      <w:rPr>
        <w:rFonts w:ascii="Arial" w:hAnsi="Arial" w:hint="default"/>
        <w:color w:val="auto"/>
      </w:rPr>
    </w:lvl>
  </w:abstractNum>
  <w:abstractNum w:abstractNumId="28" w15:restartNumberingAfterBreak="0">
    <w:nsid w:val="37A330B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B184251"/>
    <w:multiLevelType w:val="multilevel"/>
    <w:tmpl w:val="60A895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CDB6CD0"/>
    <w:multiLevelType w:val="multilevel"/>
    <w:tmpl w:val="0DDC3340"/>
    <w:name w:val="2007071614014442322377"/>
    <w:lvl w:ilvl="0">
      <w:start w:val="1"/>
      <w:numFmt w:val="upperLetter"/>
      <w:lvlText w:val="%1"/>
      <w:lvlJc w:val="left"/>
      <w:pPr>
        <w:tabs>
          <w:tab w:val="num" w:pos="284"/>
        </w:tabs>
        <w:ind w:left="284" w:hanging="284"/>
      </w:pPr>
      <w:rPr>
        <w:rFonts w:eastAsia="SimSun" w:hint="eastAsia"/>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567"/>
        </w:tabs>
        <w:ind w:left="567" w:hanging="28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51"/>
        </w:tabs>
        <w:ind w:left="851" w:hanging="284"/>
      </w:pPr>
      <w:rPr>
        <w:rFonts w:hint="default"/>
      </w:rPr>
    </w:lvl>
    <w:lvl w:ilvl="3">
      <w:start w:val="1"/>
      <w:numFmt w:val="upperLetter"/>
      <w:lvlText w:val="%4."/>
      <w:lvlJc w:val="left"/>
      <w:pPr>
        <w:tabs>
          <w:tab w:val="num" w:pos="1134"/>
        </w:tabs>
        <w:ind w:left="1134" w:hanging="283"/>
      </w:pPr>
      <w:rPr>
        <w:rFonts w:hint="default"/>
      </w:rPr>
    </w:lvl>
    <w:lvl w:ilvl="4">
      <w:start w:val="1"/>
      <w:numFmt w:val="upperLetter"/>
      <w:lvlText w:val="%5."/>
      <w:lvlJc w:val="left"/>
      <w:pPr>
        <w:tabs>
          <w:tab w:val="num" w:pos="1418"/>
        </w:tabs>
        <w:ind w:left="1418" w:hanging="284"/>
      </w:pPr>
      <w:rPr>
        <w:rFonts w:hint="default"/>
      </w:rPr>
    </w:lvl>
    <w:lvl w:ilvl="5">
      <w:start w:val="1"/>
      <w:numFmt w:val="upperLetter"/>
      <w:lvlText w:val="%6."/>
      <w:lvlJc w:val="left"/>
      <w:pPr>
        <w:tabs>
          <w:tab w:val="num" w:pos="1701"/>
        </w:tabs>
        <w:ind w:left="1701" w:hanging="283"/>
      </w:pPr>
      <w:rPr>
        <w:rFonts w:hint="default"/>
      </w:rPr>
    </w:lvl>
    <w:lvl w:ilvl="6">
      <w:start w:val="1"/>
      <w:numFmt w:val="upperLetter"/>
      <w:lvlText w:val="%7."/>
      <w:lvlJc w:val="left"/>
      <w:pPr>
        <w:tabs>
          <w:tab w:val="num" w:pos="1985"/>
        </w:tabs>
        <w:ind w:left="1985" w:hanging="284"/>
      </w:pPr>
      <w:rPr>
        <w:rFonts w:hint="default"/>
      </w:rPr>
    </w:lvl>
    <w:lvl w:ilvl="7">
      <w:start w:val="1"/>
      <w:numFmt w:val="upperLetter"/>
      <w:lvlText w:val="%8."/>
      <w:lvlJc w:val="left"/>
      <w:pPr>
        <w:tabs>
          <w:tab w:val="num" w:pos="2268"/>
        </w:tabs>
        <w:ind w:left="2268" w:hanging="283"/>
      </w:pPr>
      <w:rPr>
        <w:rFonts w:hint="default"/>
      </w:rPr>
    </w:lvl>
    <w:lvl w:ilvl="8">
      <w:start w:val="1"/>
      <w:numFmt w:val="upperLetter"/>
      <w:lvlText w:val="%9."/>
      <w:lvlJc w:val="left"/>
      <w:pPr>
        <w:tabs>
          <w:tab w:val="num" w:pos="2552"/>
        </w:tabs>
        <w:ind w:left="2552" w:hanging="284"/>
      </w:pPr>
      <w:rPr>
        <w:rFonts w:hint="default"/>
      </w:rPr>
    </w:lvl>
  </w:abstractNum>
  <w:abstractNum w:abstractNumId="31" w15:restartNumberingAfterBreak="0">
    <w:nsid w:val="41C553A3"/>
    <w:multiLevelType w:val="multilevel"/>
    <w:tmpl w:val="E2B4BA52"/>
    <w:lvl w:ilvl="0">
      <w:start w:val="1"/>
      <w:numFmt w:val="bullet"/>
      <w:lvlText w:val="-"/>
      <w:lvlJc w:val="left"/>
      <w:pPr>
        <w:tabs>
          <w:tab w:val="num" w:pos="567"/>
        </w:tabs>
        <w:ind w:left="567" w:hanging="567"/>
      </w:pPr>
      <w:rPr>
        <w:rFonts w:ascii="Arial" w:hAnsi="Arial" w:hint="default"/>
        <w:color w:val="auto"/>
      </w:rPr>
    </w:lvl>
    <w:lvl w:ilvl="1">
      <w:start w:val="1"/>
      <w:numFmt w:val="bullet"/>
      <w:lvlRestart w:val="0"/>
      <w:lvlText w:val="-"/>
      <w:lvlJc w:val="left"/>
      <w:pPr>
        <w:tabs>
          <w:tab w:val="num" w:pos="851"/>
        </w:tabs>
        <w:ind w:left="851" w:hanging="284"/>
      </w:pPr>
      <w:rPr>
        <w:rFonts w:ascii="Arial" w:hAnsi="Arial" w:hint="default"/>
        <w:color w:val="auto"/>
      </w:rPr>
    </w:lvl>
    <w:lvl w:ilvl="2">
      <w:start w:val="1"/>
      <w:numFmt w:val="bullet"/>
      <w:lvlRestart w:val="0"/>
      <w:lvlText w:val="-"/>
      <w:lvlJc w:val="left"/>
      <w:pPr>
        <w:tabs>
          <w:tab w:val="num" w:pos="1134"/>
        </w:tabs>
        <w:ind w:left="1134" w:hanging="283"/>
      </w:pPr>
      <w:rPr>
        <w:rFonts w:ascii="Arial" w:hAnsi="Arial" w:hint="default"/>
        <w:color w:val="auto"/>
      </w:rPr>
    </w:lvl>
    <w:lvl w:ilvl="3">
      <w:start w:val="1"/>
      <w:numFmt w:val="bullet"/>
      <w:lvlRestart w:val="0"/>
      <w:lvlText w:val="-"/>
      <w:lvlJc w:val="left"/>
      <w:pPr>
        <w:tabs>
          <w:tab w:val="num" w:pos="1418"/>
        </w:tabs>
        <w:ind w:left="1418" w:hanging="284"/>
      </w:pPr>
      <w:rPr>
        <w:rFonts w:ascii="Arial" w:hAnsi="Arial" w:hint="default"/>
        <w:color w:val="auto"/>
      </w:rPr>
    </w:lvl>
    <w:lvl w:ilvl="4">
      <w:start w:val="1"/>
      <w:numFmt w:val="bullet"/>
      <w:lvlRestart w:val="0"/>
      <w:lvlText w:val="-"/>
      <w:lvlJc w:val="left"/>
      <w:pPr>
        <w:tabs>
          <w:tab w:val="num" w:pos="1701"/>
        </w:tabs>
        <w:ind w:left="1701" w:hanging="283"/>
      </w:pPr>
      <w:rPr>
        <w:rFonts w:ascii="Arial" w:hAnsi="Arial" w:hint="default"/>
        <w:color w:val="auto"/>
      </w:rPr>
    </w:lvl>
    <w:lvl w:ilvl="5">
      <w:start w:val="1"/>
      <w:numFmt w:val="bullet"/>
      <w:lvlText w:val="-"/>
      <w:lvlJc w:val="left"/>
      <w:pPr>
        <w:tabs>
          <w:tab w:val="num" w:pos="1985"/>
        </w:tabs>
        <w:ind w:left="1985" w:hanging="284"/>
      </w:pPr>
      <w:rPr>
        <w:rFonts w:ascii="Arial" w:hAnsi="Arial" w:hint="default"/>
        <w:color w:val="auto"/>
      </w:rPr>
    </w:lvl>
    <w:lvl w:ilvl="6">
      <w:start w:val="1"/>
      <w:numFmt w:val="bullet"/>
      <w:lvlText w:val="-"/>
      <w:lvlJc w:val="left"/>
      <w:pPr>
        <w:tabs>
          <w:tab w:val="num" w:pos="2268"/>
        </w:tabs>
        <w:ind w:left="2268" w:hanging="283"/>
      </w:pPr>
      <w:rPr>
        <w:rFonts w:ascii="Arial" w:hAnsi="Arial" w:hint="default"/>
        <w:color w:val="auto"/>
      </w:rPr>
    </w:lvl>
    <w:lvl w:ilvl="7">
      <w:start w:val="1"/>
      <w:numFmt w:val="bullet"/>
      <w:lvlText w:val="-"/>
      <w:lvlJc w:val="left"/>
      <w:pPr>
        <w:tabs>
          <w:tab w:val="num" w:pos="2552"/>
        </w:tabs>
        <w:ind w:left="2552" w:hanging="284"/>
      </w:pPr>
      <w:rPr>
        <w:rFonts w:ascii="Arial" w:hAnsi="Arial" w:hint="default"/>
        <w:color w:val="auto"/>
      </w:rPr>
    </w:lvl>
    <w:lvl w:ilvl="8">
      <w:start w:val="1"/>
      <w:numFmt w:val="bullet"/>
      <w:lvlText w:val="-"/>
      <w:lvlJc w:val="left"/>
      <w:pPr>
        <w:tabs>
          <w:tab w:val="num" w:pos="2835"/>
        </w:tabs>
        <w:ind w:left="2835" w:hanging="283"/>
      </w:pPr>
      <w:rPr>
        <w:rFonts w:ascii="Arial" w:hAnsi="Arial" w:hint="default"/>
        <w:color w:val="auto"/>
      </w:rPr>
    </w:lvl>
  </w:abstractNum>
  <w:abstractNum w:abstractNumId="32" w15:restartNumberingAfterBreak="0">
    <w:nsid w:val="42266C01"/>
    <w:multiLevelType w:val="multilevel"/>
    <w:tmpl w:val="F09083DC"/>
    <w:lvl w:ilvl="0">
      <w:start w:val="1"/>
      <w:numFmt w:val="decimal"/>
      <w:lvlText w:val="%1."/>
      <w:lvlJc w:val="left"/>
      <w:pPr>
        <w:tabs>
          <w:tab w:val="num" w:pos="851"/>
        </w:tabs>
        <w:ind w:left="851" w:hanging="851"/>
      </w:pPr>
      <w:rPr>
        <w:rFonts w:ascii="Arial" w:hAnsi="Arial" w:hint="default"/>
        <w:sz w:val="22"/>
        <w:szCs w:val="22"/>
      </w:rPr>
    </w:lvl>
    <w:lvl w:ilvl="1">
      <w:start w:val="1"/>
      <w:numFmt w:val="ordinal"/>
      <w:lvlText w:val="%2%1"/>
      <w:lvlJc w:val="left"/>
      <w:pPr>
        <w:tabs>
          <w:tab w:val="num" w:pos="851"/>
        </w:tabs>
        <w:ind w:left="851" w:hanging="851"/>
      </w:pPr>
      <w:rPr>
        <w:rFonts w:ascii="Arial" w:hAnsi="Arial" w:hint="default"/>
        <w:sz w:val="22"/>
        <w:szCs w:val="22"/>
      </w:rPr>
    </w:lvl>
    <w:lvl w:ilvl="2">
      <w:start w:val="1"/>
      <w:numFmt w:val="lowerLetter"/>
      <w:lvlText w:val="%3)"/>
      <w:lvlJc w:val="left"/>
      <w:pPr>
        <w:tabs>
          <w:tab w:val="num" w:pos="1446"/>
        </w:tabs>
        <w:ind w:left="1446" w:hanging="369"/>
      </w:pPr>
      <w:rPr>
        <w:rFonts w:ascii="Arial" w:hAnsi="Arial" w:hint="default"/>
        <w:sz w:val="22"/>
        <w:szCs w:val="22"/>
      </w:rPr>
    </w:lvl>
    <w:lvl w:ilvl="3">
      <w:start w:val="1"/>
      <w:numFmt w:val="lowerLetter"/>
      <w:lvlText w:val="(%4)"/>
      <w:lvlJc w:val="left"/>
      <w:pPr>
        <w:tabs>
          <w:tab w:val="num" w:pos="1786"/>
        </w:tabs>
        <w:ind w:left="1786" w:hanging="340"/>
      </w:pPr>
      <w:rPr>
        <w:rFonts w:ascii="Arial" w:hAnsi="Arial" w:hint="default"/>
        <w:sz w:val="22"/>
        <w:szCs w:val="22"/>
      </w:rPr>
    </w:lvl>
    <w:lvl w:ilvl="4">
      <w:start w:val="1"/>
      <w:numFmt w:val="lowerLetter"/>
      <w:lvlText w:val="(%5)"/>
      <w:lvlJc w:val="left"/>
      <w:pPr>
        <w:tabs>
          <w:tab w:val="num" w:pos="3188"/>
        </w:tabs>
        <w:ind w:left="3188" w:hanging="360"/>
      </w:pPr>
      <w:rPr>
        <w:rFonts w:hint="default"/>
      </w:rPr>
    </w:lvl>
    <w:lvl w:ilvl="5">
      <w:start w:val="1"/>
      <w:numFmt w:val="lowerRoman"/>
      <w:lvlText w:val="(%6)"/>
      <w:lvlJc w:val="left"/>
      <w:pPr>
        <w:tabs>
          <w:tab w:val="num" w:pos="3548"/>
        </w:tabs>
        <w:ind w:left="3548" w:hanging="360"/>
      </w:pPr>
      <w:rPr>
        <w:rFonts w:hint="default"/>
      </w:rPr>
    </w:lvl>
    <w:lvl w:ilvl="6">
      <w:start w:val="1"/>
      <w:numFmt w:val="decimal"/>
      <w:lvlText w:val="%7."/>
      <w:lvlJc w:val="left"/>
      <w:pPr>
        <w:tabs>
          <w:tab w:val="num" w:pos="3908"/>
        </w:tabs>
        <w:ind w:left="3908" w:hanging="360"/>
      </w:pPr>
      <w:rPr>
        <w:rFonts w:hint="default"/>
      </w:rPr>
    </w:lvl>
    <w:lvl w:ilvl="7">
      <w:start w:val="1"/>
      <w:numFmt w:val="lowerLetter"/>
      <w:lvlText w:val="%8."/>
      <w:lvlJc w:val="left"/>
      <w:pPr>
        <w:tabs>
          <w:tab w:val="num" w:pos="4268"/>
        </w:tabs>
        <w:ind w:left="4268" w:hanging="360"/>
      </w:pPr>
      <w:rPr>
        <w:rFonts w:hint="default"/>
      </w:rPr>
    </w:lvl>
    <w:lvl w:ilvl="8">
      <w:start w:val="1"/>
      <w:numFmt w:val="lowerRoman"/>
      <w:lvlText w:val="%9."/>
      <w:lvlJc w:val="left"/>
      <w:pPr>
        <w:tabs>
          <w:tab w:val="num" w:pos="4628"/>
        </w:tabs>
        <w:ind w:left="4628" w:hanging="360"/>
      </w:pPr>
      <w:rPr>
        <w:rFonts w:hint="default"/>
      </w:rPr>
    </w:lvl>
  </w:abstractNum>
  <w:abstractNum w:abstractNumId="33" w15:restartNumberingAfterBreak="0">
    <w:nsid w:val="47776782"/>
    <w:multiLevelType w:val="multilevel"/>
    <w:tmpl w:val="66C2B786"/>
    <w:lvl w:ilvl="0">
      <w:start w:val="1"/>
      <w:numFmt w:val="ordinal"/>
      <w:lvlText w:val="%1"/>
      <w:lvlJc w:val="left"/>
      <w:pPr>
        <w:tabs>
          <w:tab w:val="num" w:pos="567"/>
        </w:tabs>
        <w:ind w:left="567" w:hanging="567"/>
      </w:pPr>
      <w:rPr>
        <w:rFonts w:hint="default"/>
      </w:rPr>
    </w:lvl>
    <w:lvl w:ilvl="1">
      <w:start w:val="1"/>
      <w:numFmt w:val="ordinal"/>
      <w:lvlRestart w:val="0"/>
      <w:lvlText w:val="%1%2"/>
      <w:lvlJc w:val="left"/>
      <w:pPr>
        <w:tabs>
          <w:tab w:val="num" w:pos="567"/>
        </w:tabs>
        <w:ind w:left="567" w:hanging="567"/>
      </w:pPr>
      <w:rPr>
        <w:rFonts w:hint="default"/>
        <w:color w:val="auto"/>
      </w:rPr>
    </w:lvl>
    <w:lvl w:ilvl="2">
      <w:start w:val="1"/>
      <w:numFmt w:val="bullet"/>
      <w:lvlRestart w:val="0"/>
      <w:lvlText w:val="–"/>
      <w:lvlJc w:val="left"/>
      <w:pPr>
        <w:tabs>
          <w:tab w:val="num" w:pos="567"/>
        </w:tabs>
        <w:ind w:left="567" w:hanging="567"/>
      </w:pPr>
      <w:rPr>
        <w:rFonts w:ascii="Arial" w:hAnsi="Arial" w:hint="default"/>
        <w:color w:val="auto"/>
      </w:rPr>
    </w:lvl>
    <w:lvl w:ilvl="3">
      <w:start w:val="1"/>
      <w:numFmt w:val="bullet"/>
      <w:lvlRestart w:val="0"/>
      <w:lvlText w:val="–"/>
      <w:lvlJc w:val="left"/>
      <w:pPr>
        <w:tabs>
          <w:tab w:val="num" w:pos="1814"/>
        </w:tabs>
        <w:ind w:left="1814" w:hanging="368"/>
      </w:pPr>
      <w:rPr>
        <w:rFonts w:ascii="Arial" w:hAnsi="Arial" w:hint="default"/>
        <w:color w:val="auto"/>
      </w:rPr>
    </w:lvl>
    <w:lvl w:ilvl="4">
      <w:start w:val="1"/>
      <w:numFmt w:val="bullet"/>
      <w:lvlRestart w:val="0"/>
      <w:lvlText w:val="–"/>
      <w:lvlJc w:val="left"/>
      <w:pPr>
        <w:tabs>
          <w:tab w:val="num" w:pos="2183"/>
        </w:tabs>
        <w:ind w:left="2183" w:hanging="369"/>
      </w:pPr>
      <w:rPr>
        <w:rFonts w:ascii="Arial" w:hAnsi="Arial" w:hint="default"/>
        <w:color w:val="auto"/>
      </w:rPr>
    </w:lvl>
    <w:lvl w:ilvl="5">
      <w:start w:val="1"/>
      <w:numFmt w:val="bullet"/>
      <w:lvlText w:val="–"/>
      <w:lvlJc w:val="left"/>
      <w:pPr>
        <w:tabs>
          <w:tab w:val="num" w:pos="2552"/>
        </w:tabs>
        <w:ind w:left="2552" w:hanging="369"/>
      </w:pPr>
      <w:rPr>
        <w:rFonts w:ascii="Arial" w:hAnsi="Arial" w:hint="default"/>
        <w:color w:val="auto"/>
      </w:rPr>
    </w:lvl>
    <w:lvl w:ilvl="6">
      <w:start w:val="1"/>
      <w:numFmt w:val="bullet"/>
      <w:lvlText w:val="–"/>
      <w:lvlJc w:val="left"/>
      <w:pPr>
        <w:tabs>
          <w:tab w:val="num" w:pos="2920"/>
        </w:tabs>
        <w:ind w:left="2920" w:hanging="368"/>
      </w:pPr>
      <w:rPr>
        <w:rFonts w:ascii="Arial" w:hAnsi="Arial" w:hint="default"/>
        <w:color w:val="auto"/>
      </w:rPr>
    </w:lvl>
    <w:lvl w:ilvl="7">
      <w:start w:val="1"/>
      <w:numFmt w:val="bullet"/>
      <w:lvlText w:val="–"/>
      <w:lvlJc w:val="left"/>
      <w:pPr>
        <w:tabs>
          <w:tab w:val="num" w:pos="3289"/>
        </w:tabs>
        <w:ind w:left="3289" w:hanging="369"/>
      </w:pPr>
      <w:rPr>
        <w:rFonts w:ascii="Arial" w:hAnsi="Arial" w:hint="default"/>
        <w:color w:val="auto"/>
      </w:rPr>
    </w:lvl>
    <w:lvl w:ilvl="8">
      <w:start w:val="1"/>
      <w:numFmt w:val="bullet"/>
      <w:lvlText w:val="–"/>
      <w:lvlJc w:val="left"/>
      <w:pPr>
        <w:tabs>
          <w:tab w:val="num" w:pos="3657"/>
        </w:tabs>
        <w:ind w:left="3657" w:hanging="368"/>
      </w:pPr>
      <w:rPr>
        <w:rFonts w:ascii="Arial" w:hAnsi="Arial" w:hint="default"/>
        <w:color w:val="auto"/>
      </w:rPr>
    </w:lvl>
  </w:abstractNum>
  <w:abstractNum w:abstractNumId="34" w15:restartNumberingAfterBreak="0">
    <w:nsid w:val="4AD92356"/>
    <w:multiLevelType w:val="multilevel"/>
    <w:tmpl w:val="61B255BC"/>
    <w:lvl w:ilvl="0">
      <w:start w:val="1"/>
      <w:numFmt w:val="ordinal"/>
      <w:lvlText w:val="%1"/>
      <w:lvlJc w:val="left"/>
      <w:pPr>
        <w:tabs>
          <w:tab w:val="num" w:pos="851"/>
        </w:tabs>
        <w:ind w:left="851" w:hanging="851"/>
      </w:pPr>
      <w:rPr>
        <w:rFonts w:ascii="Arial" w:hAnsi="Arial" w:hint="default"/>
        <w:sz w:val="22"/>
        <w:szCs w:val="22"/>
      </w:rPr>
    </w:lvl>
    <w:lvl w:ilvl="1">
      <w:start w:val="1"/>
      <w:numFmt w:val="ordinal"/>
      <w:lvlText w:val="%1%2"/>
      <w:lvlJc w:val="left"/>
      <w:pPr>
        <w:tabs>
          <w:tab w:val="num" w:pos="851"/>
        </w:tabs>
        <w:ind w:left="851" w:hanging="851"/>
      </w:pPr>
      <w:rPr>
        <w:rFonts w:ascii="Arial" w:hAnsi="Arial" w:hint="default"/>
        <w:sz w:val="22"/>
        <w:szCs w:val="22"/>
      </w:rPr>
    </w:lvl>
    <w:lvl w:ilvl="2">
      <w:start w:val="1"/>
      <w:numFmt w:val="lowerLetter"/>
      <w:lvlText w:val="%3)"/>
      <w:lvlJc w:val="left"/>
      <w:pPr>
        <w:tabs>
          <w:tab w:val="num" w:pos="1446"/>
        </w:tabs>
        <w:ind w:left="1446" w:hanging="369"/>
      </w:pPr>
      <w:rPr>
        <w:rFonts w:ascii="Arial" w:hAnsi="Arial" w:hint="default"/>
        <w:sz w:val="22"/>
        <w:szCs w:val="22"/>
      </w:rPr>
    </w:lvl>
    <w:lvl w:ilvl="3">
      <w:start w:val="1"/>
      <w:numFmt w:val="lowerLetter"/>
      <w:lvlText w:val="(%4)"/>
      <w:lvlJc w:val="left"/>
      <w:pPr>
        <w:tabs>
          <w:tab w:val="num" w:pos="1786"/>
        </w:tabs>
        <w:ind w:left="1786" w:hanging="340"/>
      </w:pPr>
      <w:rPr>
        <w:rFonts w:ascii="Arial" w:hAnsi="Arial" w:hint="default"/>
        <w:sz w:val="22"/>
        <w:szCs w:val="22"/>
      </w:rPr>
    </w:lvl>
    <w:lvl w:ilvl="4">
      <w:start w:val="1"/>
      <w:numFmt w:val="lowerLetter"/>
      <w:lvlText w:val="(%5)"/>
      <w:lvlJc w:val="left"/>
      <w:pPr>
        <w:tabs>
          <w:tab w:val="num" w:pos="3188"/>
        </w:tabs>
        <w:ind w:left="3188" w:hanging="360"/>
      </w:pPr>
      <w:rPr>
        <w:rFonts w:hint="default"/>
      </w:rPr>
    </w:lvl>
    <w:lvl w:ilvl="5">
      <w:start w:val="1"/>
      <w:numFmt w:val="lowerRoman"/>
      <w:lvlText w:val="(%6)"/>
      <w:lvlJc w:val="left"/>
      <w:pPr>
        <w:tabs>
          <w:tab w:val="num" w:pos="3548"/>
        </w:tabs>
        <w:ind w:left="3548" w:hanging="360"/>
      </w:pPr>
      <w:rPr>
        <w:rFonts w:hint="default"/>
      </w:rPr>
    </w:lvl>
    <w:lvl w:ilvl="6">
      <w:start w:val="1"/>
      <w:numFmt w:val="decimal"/>
      <w:lvlText w:val="%7."/>
      <w:lvlJc w:val="left"/>
      <w:pPr>
        <w:tabs>
          <w:tab w:val="num" w:pos="3908"/>
        </w:tabs>
        <w:ind w:left="3908" w:hanging="360"/>
      </w:pPr>
      <w:rPr>
        <w:rFonts w:hint="default"/>
      </w:rPr>
    </w:lvl>
    <w:lvl w:ilvl="7">
      <w:start w:val="1"/>
      <w:numFmt w:val="lowerLetter"/>
      <w:lvlText w:val="%8."/>
      <w:lvlJc w:val="left"/>
      <w:pPr>
        <w:tabs>
          <w:tab w:val="num" w:pos="4268"/>
        </w:tabs>
        <w:ind w:left="4268" w:hanging="360"/>
      </w:pPr>
      <w:rPr>
        <w:rFonts w:hint="default"/>
      </w:rPr>
    </w:lvl>
    <w:lvl w:ilvl="8">
      <w:start w:val="1"/>
      <w:numFmt w:val="lowerRoman"/>
      <w:lvlText w:val="%9."/>
      <w:lvlJc w:val="left"/>
      <w:pPr>
        <w:tabs>
          <w:tab w:val="num" w:pos="4628"/>
        </w:tabs>
        <w:ind w:left="4628" w:hanging="360"/>
      </w:pPr>
      <w:rPr>
        <w:rFonts w:hint="default"/>
      </w:rPr>
    </w:lvl>
  </w:abstractNum>
  <w:abstractNum w:abstractNumId="35" w15:restartNumberingAfterBreak="0">
    <w:nsid w:val="4CC26CA4"/>
    <w:multiLevelType w:val="multilevel"/>
    <w:tmpl w:val="3B523F4C"/>
    <w:lvl w:ilvl="0">
      <w:start w:val="1"/>
      <w:numFmt w:val="upperRoman"/>
      <w:lvlText w:val="Artikel %1."/>
      <w:lvlJc w:val="left"/>
      <w:pPr>
        <w:tabs>
          <w:tab w:val="num" w:pos="2520"/>
        </w:tabs>
        <w:ind w:left="0" w:firstLine="0"/>
      </w:pPr>
    </w:lvl>
    <w:lvl w:ilvl="1">
      <w:start w:val="1"/>
      <w:numFmt w:val="decimalZero"/>
      <w:isLgl/>
      <w:lvlText w:val="Abschnitt %1.%2"/>
      <w:lvlJc w:val="left"/>
      <w:pPr>
        <w:tabs>
          <w:tab w:val="num" w:pos="324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4CF345A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04E1910"/>
    <w:multiLevelType w:val="multilevel"/>
    <w:tmpl w:val="C30C37A8"/>
    <w:lvl w:ilvl="0">
      <w:start w:val="1"/>
      <w:numFmt w:val="decimal"/>
      <w:lvlText w:val="%1."/>
      <w:lvlJc w:val="left"/>
      <w:pPr>
        <w:tabs>
          <w:tab w:val="num" w:pos="851"/>
        </w:tabs>
        <w:ind w:left="851" w:hanging="851"/>
      </w:pPr>
      <w:rPr>
        <w:rFonts w:ascii="Arial" w:hAnsi="Arial" w:hint="default"/>
        <w:sz w:val="22"/>
        <w:szCs w:val="22"/>
      </w:rPr>
    </w:lvl>
    <w:lvl w:ilvl="1">
      <w:start w:val="1"/>
      <w:numFmt w:val="ordinal"/>
      <w:lvlText w:val="%1%2"/>
      <w:lvlJc w:val="left"/>
      <w:pPr>
        <w:tabs>
          <w:tab w:val="num" w:pos="851"/>
        </w:tabs>
        <w:ind w:left="851" w:hanging="851"/>
      </w:pPr>
      <w:rPr>
        <w:rFonts w:ascii="Arial" w:hAnsi="Arial" w:hint="default"/>
        <w:sz w:val="22"/>
        <w:szCs w:val="22"/>
      </w:rPr>
    </w:lvl>
    <w:lvl w:ilvl="2">
      <w:start w:val="1"/>
      <w:numFmt w:val="lowerLetter"/>
      <w:lvlText w:val="%3)"/>
      <w:lvlJc w:val="left"/>
      <w:pPr>
        <w:tabs>
          <w:tab w:val="num" w:pos="1446"/>
        </w:tabs>
        <w:ind w:left="1446" w:hanging="369"/>
      </w:pPr>
      <w:rPr>
        <w:rFonts w:ascii="Arial" w:hAnsi="Arial" w:hint="default"/>
        <w:sz w:val="22"/>
        <w:szCs w:val="22"/>
      </w:rPr>
    </w:lvl>
    <w:lvl w:ilvl="3">
      <w:start w:val="1"/>
      <w:numFmt w:val="lowerLetter"/>
      <w:lvlText w:val="(%4)"/>
      <w:lvlJc w:val="left"/>
      <w:pPr>
        <w:tabs>
          <w:tab w:val="num" w:pos="1786"/>
        </w:tabs>
        <w:ind w:left="1786" w:hanging="340"/>
      </w:pPr>
      <w:rPr>
        <w:rFonts w:ascii="Arial" w:hAnsi="Arial" w:hint="default"/>
        <w:sz w:val="22"/>
        <w:szCs w:val="22"/>
      </w:rPr>
    </w:lvl>
    <w:lvl w:ilvl="4">
      <w:start w:val="1"/>
      <w:numFmt w:val="lowerLetter"/>
      <w:lvlText w:val="(%5)"/>
      <w:lvlJc w:val="left"/>
      <w:pPr>
        <w:tabs>
          <w:tab w:val="num" w:pos="3188"/>
        </w:tabs>
        <w:ind w:left="3188" w:hanging="360"/>
      </w:pPr>
      <w:rPr>
        <w:rFonts w:hint="default"/>
      </w:rPr>
    </w:lvl>
    <w:lvl w:ilvl="5">
      <w:start w:val="1"/>
      <w:numFmt w:val="lowerRoman"/>
      <w:lvlText w:val="(%6)"/>
      <w:lvlJc w:val="left"/>
      <w:pPr>
        <w:tabs>
          <w:tab w:val="num" w:pos="3548"/>
        </w:tabs>
        <w:ind w:left="3548" w:hanging="360"/>
      </w:pPr>
      <w:rPr>
        <w:rFonts w:hint="default"/>
      </w:rPr>
    </w:lvl>
    <w:lvl w:ilvl="6">
      <w:start w:val="1"/>
      <w:numFmt w:val="decimal"/>
      <w:lvlText w:val="%7."/>
      <w:lvlJc w:val="left"/>
      <w:pPr>
        <w:tabs>
          <w:tab w:val="num" w:pos="3908"/>
        </w:tabs>
        <w:ind w:left="3908" w:hanging="360"/>
      </w:pPr>
      <w:rPr>
        <w:rFonts w:hint="default"/>
      </w:rPr>
    </w:lvl>
    <w:lvl w:ilvl="7">
      <w:start w:val="1"/>
      <w:numFmt w:val="lowerLetter"/>
      <w:lvlText w:val="%8."/>
      <w:lvlJc w:val="left"/>
      <w:pPr>
        <w:tabs>
          <w:tab w:val="num" w:pos="4268"/>
        </w:tabs>
        <w:ind w:left="4268" w:hanging="360"/>
      </w:pPr>
      <w:rPr>
        <w:rFonts w:hint="default"/>
      </w:rPr>
    </w:lvl>
    <w:lvl w:ilvl="8">
      <w:start w:val="1"/>
      <w:numFmt w:val="lowerRoman"/>
      <w:lvlText w:val="%9."/>
      <w:lvlJc w:val="left"/>
      <w:pPr>
        <w:tabs>
          <w:tab w:val="num" w:pos="4628"/>
        </w:tabs>
        <w:ind w:left="4628" w:hanging="360"/>
      </w:pPr>
      <w:rPr>
        <w:rFonts w:hint="default"/>
      </w:rPr>
    </w:lvl>
  </w:abstractNum>
  <w:abstractNum w:abstractNumId="38" w15:restartNumberingAfterBreak="0">
    <w:nsid w:val="52CC2308"/>
    <w:multiLevelType w:val="multilevel"/>
    <w:tmpl w:val="65E6B9E0"/>
    <w:lvl w:ilvl="0">
      <w:start w:val="1"/>
      <w:numFmt w:val="decimal"/>
      <w:lvlText w:val="%1."/>
      <w:lvlJc w:val="left"/>
      <w:pPr>
        <w:tabs>
          <w:tab w:val="num" w:pos="851"/>
        </w:tabs>
        <w:ind w:left="851" w:hanging="851"/>
      </w:pPr>
      <w:rPr>
        <w:rFonts w:ascii="Arial" w:hAnsi="Arial" w:hint="default"/>
        <w:sz w:val="22"/>
        <w:szCs w:val="22"/>
      </w:rPr>
    </w:lvl>
    <w:lvl w:ilvl="1">
      <w:start w:val="1"/>
      <w:numFmt w:val="ordinal"/>
      <w:lvlText w:val="%1"/>
      <w:lvlJc w:val="left"/>
      <w:pPr>
        <w:tabs>
          <w:tab w:val="num" w:pos="851"/>
        </w:tabs>
        <w:ind w:left="851" w:hanging="851"/>
      </w:pPr>
      <w:rPr>
        <w:rFonts w:ascii="Arial" w:hAnsi="Arial" w:hint="default"/>
        <w:sz w:val="22"/>
        <w:szCs w:val="22"/>
      </w:rPr>
    </w:lvl>
    <w:lvl w:ilvl="2">
      <w:start w:val="1"/>
      <w:numFmt w:val="lowerLetter"/>
      <w:lvlText w:val="%3)"/>
      <w:lvlJc w:val="left"/>
      <w:pPr>
        <w:tabs>
          <w:tab w:val="num" w:pos="1446"/>
        </w:tabs>
        <w:ind w:left="1446" w:hanging="369"/>
      </w:pPr>
      <w:rPr>
        <w:rFonts w:ascii="Arial" w:hAnsi="Arial" w:hint="default"/>
        <w:sz w:val="22"/>
        <w:szCs w:val="22"/>
      </w:rPr>
    </w:lvl>
    <w:lvl w:ilvl="3">
      <w:start w:val="1"/>
      <w:numFmt w:val="lowerLetter"/>
      <w:lvlText w:val="(%4)"/>
      <w:lvlJc w:val="left"/>
      <w:pPr>
        <w:tabs>
          <w:tab w:val="num" w:pos="1786"/>
        </w:tabs>
        <w:ind w:left="1786" w:hanging="340"/>
      </w:pPr>
      <w:rPr>
        <w:rFonts w:ascii="Arial" w:hAnsi="Arial" w:hint="default"/>
        <w:sz w:val="22"/>
        <w:szCs w:val="22"/>
      </w:rPr>
    </w:lvl>
    <w:lvl w:ilvl="4">
      <w:start w:val="1"/>
      <w:numFmt w:val="lowerLetter"/>
      <w:lvlText w:val="(%5)"/>
      <w:lvlJc w:val="left"/>
      <w:pPr>
        <w:tabs>
          <w:tab w:val="num" w:pos="3188"/>
        </w:tabs>
        <w:ind w:left="3188" w:hanging="360"/>
      </w:pPr>
      <w:rPr>
        <w:rFonts w:hint="default"/>
      </w:rPr>
    </w:lvl>
    <w:lvl w:ilvl="5">
      <w:start w:val="1"/>
      <w:numFmt w:val="lowerRoman"/>
      <w:lvlText w:val="(%6)"/>
      <w:lvlJc w:val="left"/>
      <w:pPr>
        <w:tabs>
          <w:tab w:val="num" w:pos="3548"/>
        </w:tabs>
        <w:ind w:left="3548" w:hanging="360"/>
      </w:pPr>
      <w:rPr>
        <w:rFonts w:hint="default"/>
      </w:rPr>
    </w:lvl>
    <w:lvl w:ilvl="6">
      <w:start w:val="1"/>
      <w:numFmt w:val="decimal"/>
      <w:lvlText w:val="%7."/>
      <w:lvlJc w:val="left"/>
      <w:pPr>
        <w:tabs>
          <w:tab w:val="num" w:pos="3908"/>
        </w:tabs>
        <w:ind w:left="3908" w:hanging="360"/>
      </w:pPr>
      <w:rPr>
        <w:rFonts w:hint="default"/>
      </w:rPr>
    </w:lvl>
    <w:lvl w:ilvl="7">
      <w:start w:val="1"/>
      <w:numFmt w:val="lowerLetter"/>
      <w:lvlText w:val="%8."/>
      <w:lvlJc w:val="left"/>
      <w:pPr>
        <w:tabs>
          <w:tab w:val="num" w:pos="4268"/>
        </w:tabs>
        <w:ind w:left="4268" w:hanging="360"/>
      </w:pPr>
      <w:rPr>
        <w:rFonts w:hint="default"/>
      </w:rPr>
    </w:lvl>
    <w:lvl w:ilvl="8">
      <w:start w:val="1"/>
      <w:numFmt w:val="lowerRoman"/>
      <w:lvlText w:val="%9."/>
      <w:lvlJc w:val="left"/>
      <w:pPr>
        <w:tabs>
          <w:tab w:val="num" w:pos="4628"/>
        </w:tabs>
        <w:ind w:left="4628" w:hanging="360"/>
      </w:pPr>
      <w:rPr>
        <w:rFonts w:hint="default"/>
      </w:rPr>
    </w:lvl>
  </w:abstractNum>
  <w:abstractNum w:abstractNumId="39" w15:restartNumberingAfterBreak="0">
    <w:nsid w:val="57D854C9"/>
    <w:multiLevelType w:val="multilevel"/>
    <w:tmpl w:val="30DE449E"/>
    <w:lvl w:ilvl="0">
      <w:start w:val="1"/>
      <w:numFmt w:val="ordinal"/>
      <w:lvlText w:val="%1"/>
      <w:lvlJc w:val="left"/>
      <w:pPr>
        <w:tabs>
          <w:tab w:val="num" w:pos="-226"/>
        </w:tabs>
        <w:ind w:left="-226" w:hanging="851"/>
      </w:pPr>
      <w:rPr>
        <w:rFonts w:ascii="Arial" w:hAnsi="Arial" w:hint="default"/>
        <w:sz w:val="22"/>
        <w:szCs w:val="22"/>
      </w:rPr>
    </w:lvl>
    <w:lvl w:ilvl="1">
      <w:start w:val="1"/>
      <w:numFmt w:val="ordinal"/>
      <w:lvlText w:val="%1%2"/>
      <w:lvlJc w:val="left"/>
      <w:pPr>
        <w:tabs>
          <w:tab w:val="num" w:pos="-226"/>
        </w:tabs>
        <w:ind w:left="-226" w:hanging="851"/>
      </w:pPr>
      <w:rPr>
        <w:rFonts w:ascii="Arial" w:hAnsi="Arial" w:hint="default"/>
        <w:sz w:val="22"/>
        <w:szCs w:val="22"/>
      </w:rPr>
    </w:lvl>
    <w:lvl w:ilvl="2">
      <w:start w:val="1"/>
      <w:numFmt w:val="ordinal"/>
      <w:lvlText w:val="%1%2%3"/>
      <w:lvlJc w:val="left"/>
      <w:pPr>
        <w:tabs>
          <w:tab w:val="num" w:pos="851"/>
        </w:tabs>
        <w:ind w:left="851" w:hanging="851"/>
      </w:pPr>
      <w:rPr>
        <w:rFonts w:ascii="Arial" w:hAnsi="Arial" w:hint="default"/>
        <w:sz w:val="22"/>
        <w:szCs w:val="22"/>
      </w:rPr>
    </w:lvl>
    <w:lvl w:ilvl="3">
      <w:start w:val="1"/>
      <w:numFmt w:val="lowerLetter"/>
      <w:lvlText w:val="(%4)"/>
      <w:lvlJc w:val="left"/>
      <w:pPr>
        <w:tabs>
          <w:tab w:val="num" w:pos="709"/>
        </w:tabs>
        <w:ind w:left="709" w:hanging="340"/>
      </w:pPr>
      <w:rPr>
        <w:rFonts w:ascii="Arial" w:hAnsi="Arial" w:hint="default"/>
        <w:sz w:val="22"/>
        <w:szCs w:val="22"/>
      </w:rPr>
    </w:lvl>
    <w:lvl w:ilvl="4">
      <w:start w:val="1"/>
      <w:numFmt w:val="lowerLetter"/>
      <w:lvlText w:val="(%5)"/>
      <w:lvlJc w:val="left"/>
      <w:pPr>
        <w:tabs>
          <w:tab w:val="num" w:pos="2111"/>
        </w:tabs>
        <w:ind w:left="2111" w:hanging="360"/>
      </w:pPr>
      <w:rPr>
        <w:rFonts w:hint="default"/>
      </w:rPr>
    </w:lvl>
    <w:lvl w:ilvl="5">
      <w:start w:val="1"/>
      <w:numFmt w:val="lowerRoman"/>
      <w:lvlText w:val="(%6)"/>
      <w:lvlJc w:val="left"/>
      <w:pPr>
        <w:tabs>
          <w:tab w:val="num" w:pos="2471"/>
        </w:tabs>
        <w:ind w:left="2471" w:hanging="360"/>
      </w:pPr>
      <w:rPr>
        <w:rFonts w:hint="default"/>
      </w:rPr>
    </w:lvl>
    <w:lvl w:ilvl="6">
      <w:start w:val="1"/>
      <w:numFmt w:val="decimal"/>
      <w:lvlText w:val="%7."/>
      <w:lvlJc w:val="left"/>
      <w:pPr>
        <w:tabs>
          <w:tab w:val="num" w:pos="2831"/>
        </w:tabs>
        <w:ind w:left="2831" w:hanging="360"/>
      </w:pPr>
      <w:rPr>
        <w:rFonts w:hint="default"/>
      </w:rPr>
    </w:lvl>
    <w:lvl w:ilvl="7">
      <w:start w:val="1"/>
      <w:numFmt w:val="lowerLetter"/>
      <w:lvlText w:val="%8."/>
      <w:lvlJc w:val="left"/>
      <w:pPr>
        <w:tabs>
          <w:tab w:val="num" w:pos="3191"/>
        </w:tabs>
        <w:ind w:left="3191" w:hanging="360"/>
      </w:pPr>
      <w:rPr>
        <w:rFonts w:hint="default"/>
      </w:rPr>
    </w:lvl>
    <w:lvl w:ilvl="8">
      <w:start w:val="1"/>
      <w:numFmt w:val="lowerRoman"/>
      <w:lvlText w:val="%9."/>
      <w:lvlJc w:val="left"/>
      <w:pPr>
        <w:tabs>
          <w:tab w:val="num" w:pos="3551"/>
        </w:tabs>
        <w:ind w:left="3551" w:hanging="360"/>
      </w:pPr>
      <w:rPr>
        <w:rFonts w:hint="default"/>
      </w:rPr>
    </w:lvl>
  </w:abstractNum>
  <w:abstractNum w:abstractNumId="40" w15:restartNumberingAfterBreak="0">
    <w:nsid w:val="58F8789D"/>
    <w:multiLevelType w:val="multilevel"/>
    <w:tmpl w:val="AFB2C754"/>
    <w:lvl w:ilvl="0">
      <w:start w:val="1"/>
      <w:numFmt w:val="ordinal"/>
      <w:lvlText w:val="%1"/>
      <w:lvlJc w:val="left"/>
      <w:pPr>
        <w:tabs>
          <w:tab w:val="num" w:pos="567"/>
        </w:tabs>
        <w:ind w:left="567" w:hanging="567"/>
      </w:pPr>
      <w:rPr>
        <w:rFonts w:hint="default"/>
      </w:rPr>
    </w:lvl>
    <w:lvl w:ilvl="1">
      <w:start w:val="1"/>
      <w:numFmt w:val="bullet"/>
      <w:lvlRestart w:val="0"/>
      <w:lvlText w:val="–"/>
      <w:lvlJc w:val="left"/>
      <w:pPr>
        <w:tabs>
          <w:tab w:val="num" w:pos="1077"/>
        </w:tabs>
        <w:ind w:left="1077" w:hanging="368"/>
      </w:pPr>
      <w:rPr>
        <w:rFonts w:ascii="Arial" w:hAnsi="Arial" w:hint="default"/>
        <w:color w:val="auto"/>
      </w:rPr>
    </w:lvl>
    <w:lvl w:ilvl="2">
      <w:start w:val="1"/>
      <w:numFmt w:val="bullet"/>
      <w:lvlRestart w:val="0"/>
      <w:lvlText w:val="–"/>
      <w:lvlJc w:val="left"/>
      <w:pPr>
        <w:tabs>
          <w:tab w:val="num" w:pos="1446"/>
        </w:tabs>
        <w:ind w:left="1446" w:hanging="369"/>
      </w:pPr>
      <w:rPr>
        <w:rFonts w:ascii="Arial" w:hAnsi="Arial" w:hint="default"/>
        <w:color w:val="auto"/>
      </w:rPr>
    </w:lvl>
    <w:lvl w:ilvl="3">
      <w:start w:val="1"/>
      <w:numFmt w:val="bullet"/>
      <w:lvlRestart w:val="0"/>
      <w:lvlText w:val="–"/>
      <w:lvlJc w:val="left"/>
      <w:pPr>
        <w:tabs>
          <w:tab w:val="num" w:pos="1814"/>
        </w:tabs>
        <w:ind w:left="1814" w:hanging="368"/>
      </w:pPr>
      <w:rPr>
        <w:rFonts w:ascii="Arial" w:hAnsi="Arial" w:hint="default"/>
        <w:color w:val="auto"/>
      </w:rPr>
    </w:lvl>
    <w:lvl w:ilvl="4">
      <w:start w:val="1"/>
      <w:numFmt w:val="bullet"/>
      <w:lvlRestart w:val="0"/>
      <w:lvlText w:val="–"/>
      <w:lvlJc w:val="left"/>
      <w:pPr>
        <w:tabs>
          <w:tab w:val="num" w:pos="2183"/>
        </w:tabs>
        <w:ind w:left="2183" w:hanging="369"/>
      </w:pPr>
      <w:rPr>
        <w:rFonts w:ascii="Arial" w:hAnsi="Arial" w:hint="default"/>
        <w:color w:val="auto"/>
      </w:rPr>
    </w:lvl>
    <w:lvl w:ilvl="5">
      <w:start w:val="1"/>
      <w:numFmt w:val="bullet"/>
      <w:lvlText w:val="–"/>
      <w:lvlJc w:val="left"/>
      <w:pPr>
        <w:tabs>
          <w:tab w:val="num" w:pos="2552"/>
        </w:tabs>
        <w:ind w:left="2552" w:hanging="369"/>
      </w:pPr>
      <w:rPr>
        <w:rFonts w:ascii="Arial" w:hAnsi="Arial" w:hint="default"/>
        <w:color w:val="auto"/>
      </w:rPr>
    </w:lvl>
    <w:lvl w:ilvl="6">
      <w:start w:val="1"/>
      <w:numFmt w:val="bullet"/>
      <w:lvlText w:val="–"/>
      <w:lvlJc w:val="left"/>
      <w:pPr>
        <w:tabs>
          <w:tab w:val="num" w:pos="2920"/>
        </w:tabs>
        <w:ind w:left="2920" w:hanging="368"/>
      </w:pPr>
      <w:rPr>
        <w:rFonts w:ascii="Arial" w:hAnsi="Arial" w:hint="default"/>
        <w:color w:val="auto"/>
      </w:rPr>
    </w:lvl>
    <w:lvl w:ilvl="7">
      <w:start w:val="1"/>
      <w:numFmt w:val="bullet"/>
      <w:lvlText w:val="–"/>
      <w:lvlJc w:val="left"/>
      <w:pPr>
        <w:tabs>
          <w:tab w:val="num" w:pos="3289"/>
        </w:tabs>
        <w:ind w:left="3289" w:hanging="369"/>
      </w:pPr>
      <w:rPr>
        <w:rFonts w:ascii="Arial" w:hAnsi="Arial" w:hint="default"/>
        <w:color w:val="auto"/>
      </w:rPr>
    </w:lvl>
    <w:lvl w:ilvl="8">
      <w:start w:val="1"/>
      <w:numFmt w:val="bullet"/>
      <w:lvlText w:val="–"/>
      <w:lvlJc w:val="left"/>
      <w:pPr>
        <w:tabs>
          <w:tab w:val="num" w:pos="3657"/>
        </w:tabs>
        <w:ind w:left="3657" w:hanging="368"/>
      </w:pPr>
      <w:rPr>
        <w:rFonts w:ascii="Arial" w:hAnsi="Arial" w:hint="default"/>
        <w:color w:val="auto"/>
      </w:rPr>
    </w:lvl>
  </w:abstractNum>
  <w:abstractNum w:abstractNumId="41" w15:restartNumberingAfterBreak="0">
    <w:nsid w:val="59567C06"/>
    <w:multiLevelType w:val="multilevel"/>
    <w:tmpl w:val="A35A60BE"/>
    <w:lvl w:ilvl="0">
      <w:start w:val="1"/>
      <w:numFmt w:val="ordinal"/>
      <w:lvlText w:val="%1"/>
      <w:lvlJc w:val="left"/>
      <w:pPr>
        <w:tabs>
          <w:tab w:val="num" w:pos="851"/>
        </w:tabs>
        <w:ind w:left="851" w:hanging="851"/>
      </w:pPr>
      <w:rPr>
        <w:rFonts w:ascii="Arial" w:hAnsi="Arial" w:hint="default"/>
        <w:sz w:val="22"/>
        <w:szCs w:val="22"/>
      </w:rPr>
    </w:lvl>
    <w:lvl w:ilvl="1">
      <w:start w:val="1"/>
      <w:numFmt w:val="ordinal"/>
      <w:lvlText w:val="%1%2"/>
      <w:lvlJc w:val="left"/>
      <w:pPr>
        <w:tabs>
          <w:tab w:val="num" w:pos="851"/>
        </w:tabs>
        <w:ind w:left="851" w:hanging="851"/>
      </w:pPr>
      <w:rPr>
        <w:rFonts w:ascii="Arial" w:hAnsi="Arial" w:hint="default"/>
        <w:sz w:val="22"/>
        <w:szCs w:val="22"/>
      </w:rPr>
    </w:lvl>
    <w:lvl w:ilvl="2">
      <w:start w:val="1"/>
      <w:numFmt w:val="ordinal"/>
      <w:lvlText w:val="%1%2%3"/>
      <w:lvlJc w:val="left"/>
      <w:pPr>
        <w:tabs>
          <w:tab w:val="num" w:pos="1928"/>
        </w:tabs>
        <w:ind w:left="1928" w:hanging="851"/>
      </w:pPr>
      <w:rPr>
        <w:rFonts w:ascii="Arial" w:hAnsi="Arial" w:hint="default"/>
        <w:sz w:val="22"/>
        <w:szCs w:val="22"/>
      </w:rPr>
    </w:lvl>
    <w:lvl w:ilvl="3">
      <w:start w:val="1"/>
      <w:numFmt w:val="lowerLetter"/>
      <w:lvlText w:val="(%4)"/>
      <w:lvlJc w:val="left"/>
      <w:pPr>
        <w:tabs>
          <w:tab w:val="num" w:pos="1786"/>
        </w:tabs>
        <w:ind w:left="1786" w:hanging="340"/>
      </w:pPr>
      <w:rPr>
        <w:rFonts w:ascii="Arial" w:hAnsi="Arial" w:hint="default"/>
        <w:sz w:val="22"/>
        <w:szCs w:val="22"/>
      </w:rPr>
    </w:lvl>
    <w:lvl w:ilvl="4">
      <w:start w:val="1"/>
      <w:numFmt w:val="lowerLetter"/>
      <w:lvlText w:val="(%5)"/>
      <w:lvlJc w:val="left"/>
      <w:pPr>
        <w:tabs>
          <w:tab w:val="num" w:pos="3188"/>
        </w:tabs>
        <w:ind w:left="3188" w:hanging="360"/>
      </w:pPr>
      <w:rPr>
        <w:rFonts w:hint="default"/>
      </w:rPr>
    </w:lvl>
    <w:lvl w:ilvl="5">
      <w:start w:val="1"/>
      <w:numFmt w:val="lowerRoman"/>
      <w:lvlText w:val="(%6)"/>
      <w:lvlJc w:val="left"/>
      <w:pPr>
        <w:tabs>
          <w:tab w:val="num" w:pos="3548"/>
        </w:tabs>
        <w:ind w:left="3548" w:hanging="360"/>
      </w:pPr>
      <w:rPr>
        <w:rFonts w:hint="default"/>
      </w:rPr>
    </w:lvl>
    <w:lvl w:ilvl="6">
      <w:start w:val="1"/>
      <w:numFmt w:val="decimal"/>
      <w:lvlText w:val="%7."/>
      <w:lvlJc w:val="left"/>
      <w:pPr>
        <w:tabs>
          <w:tab w:val="num" w:pos="3908"/>
        </w:tabs>
        <w:ind w:left="3908" w:hanging="360"/>
      </w:pPr>
      <w:rPr>
        <w:rFonts w:hint="default"/>
      </w:rPr>
    </w:lvl>
    <w:lvl w:ilvl="7">
      <w:start w:val="1"/>
      <w:numFmt w:val="lowerLetter"/>
      <w:lvlText w:val="%8."/>
      <w:lvlJc w:val="left"/>
      <w:pPr>
        <w:tabs>
          <w:tab w:val="num" w:pos="4268"/>
        </w:tabs>
        <w:ind w:left="4268" w:hanging="360"/>
      </w:pPr>
      <w:rPr>
        <w:rFonts w:hint="default"/>
      </w:rPr>
    </w:lvl>
    <w:lvl w:ilvl="8">
      <w:start w:val="1"/>
      <w:numFmt w:val="lowerRoman"/>
      <w:lvlText w:val="%9."/>
      <w:lvlJc w:val="left"/>
      <w:pPr>
        <w:tabs>
          <w:tab w:val="num" w:pos="4628"/>
        </w:tabs>
        <w:ind w:left="4628" w:hanging="360"/>
      </w:pPr>
      <w:rPr>
        <w:rFonts w:hint="default"/>
      </w:rPr>
    </w:lvl>
  </w:abstractNum>
  <w:abstractNum w:abstractNumId="42" w15:restartNumberingAfterBreak="0">
    <w:nsid w:val="5A5D641C"/>
    <w:multiLevelType w:val="multilevel"/>
    <w:tmpl w:val="27122CBE"/>
    <w:lvl w:ilvl="0">
      <w:start w:val="1"/>
      <w:numFmt w:val="decimal"/>
      <w:lvlText w:val="%1."/>
      <w:lvlJc w:val="left"/>
      <w:pPr>
        <w:tabs>
          <w:tab w:val="num" w:pos="851"/>
        </w:tabs>
        <w:ind w:left="851" w:hanging="851"/>
      </w:pPr>
      <w:rPr>
        <w:rFonts w:ascii="Arial" w:hAnsi="Arial" w:hint="default"/>
        <w:sz w:val="22"/>
        <w:szCs w:val="22"/>
      </w:rPr>
    </w:lvl>
    <w:lvl w:ilvl="1">
      <w:start w:val="1"/>
      <w:numFmt w:val="ordinal"/>
      <w:lvlText w:val="%2%1"/>
      <w:lvlJc w:val="left"/>
      <w:pPr>
        <w:tabs>
          <w:tab w:val="num" w:pos="851"/>
        </w:tabs>
        <w:ind w:left="851" w:hanging="851"/>
      </w:pPr>
      <w:rPr>
        <w:rFonts w:ascii="Arial" w:hAnsi="Arial" w:hint="default"/>
        <w:sz w:val="22"/>
        <w:szCs w:val="22"/>
      </w:rPr>
    </w:lvl>
    <w:lvl w:ilvl="2">
      <w:start w:val="1"/>
      <w:numFmt w:val="lowerLetter"/>
      <w:lvlText w:val="%3)"/>
      <w:lvlJc w:val="left"/>
      <w:pPr>
        <w:tabs>
          <w:tab w:val="num" w:pos="1446"/>
        </w:tabs>
        <w:ind w:left="1446" w:hanging="369"/>
      </w:pPr>
      <w:rPr>
        <w:rFonts w:ascii="Arial" w:hAnsi="Arial" w:hint="default"/>
        <w:sz w:val="22"/>
        <w:szCs w:val="22"/>
      </w:rPr>
    </w:lvl>
    <w:lvl w:ilvl="3">
      <w:start w:val="1"/>
      <w:numFmt w:val="lowerLetter"/>
      <w:lvlText w:val="(%4)"/>
      <w:lvlJc w:val="left"/>
      <w:pPr>
        <w:tabs>
          <w:tab w:val="num" w:pos="1786"/>
        </w:tabs>
        <w:ind w:left="1786" w:hanging="340"/>
      </w:pPr>
      <w:rPr>
        <w:rFonts w:ascii="Arial" w:hAnsi="Arial" w:hint="default"/>
        <w:sz w:val="22"/>
        <w:szCs w:val="22"/>
      </w:rPr>
    </w:lvl>
    <w:lvl w:ilvl="4">
      <w:start w:val="1"/>
      <w:numFmt w:val="lowerLetter"/>
      <w:lvlText w:val="(%5)"/>
      <w:lvlJc w:val="left"/>
      <w:pPr>
        <w:tabs>
          <w:tab w:val="num" w:pos="3188"/>
        </w:tabs>
        <w:ind w:left="3188" w:hanging="360"/>
      </w:pPr>
      <w:rPr>
        <w:rFonts w:hint="default"/>
      </w:rPr>
    </w:lvl>
    <w:lvl w:ilvl="5">
      <w:start w:val="1"/>
      <w:numFmt w:val="lowerRoman"/>
      <w:lvlText w:val="(%6)"/>
      <w:lvlJc w:val="left"/>
      <w:pPr>
        <w:tabs>
          <w:tab w:val="num" w:pos="3548"/>
        </w:tabs>
        <w:ind w:left="3548" w:hanging="360"/>
      </w:pPr>
      <w:rPr>
        <w:rFonts w:hint="default"/>
      </w:rPr>
    </w:lvl>
    <w:lvl w:ilvl="6">
      <w:start w:val="1"/>
      <w:numFmt w:val="decimal"/>
      <w:lvlText w:val="%7."/>
      <w:lvlJc w:val="left"/>
      <w:pPr>
        <w:tabs>
          <w:tab w:val="num" w:pos="3908"/>
        </w:tabs>
        <w:ind w:left="3908" w:hanging="360"/>
      </w:pPr>
      <w:rPr>
        <w:rFonts w:hint="default"/>
      </w:rPr>
    </w:lvl>
    <w:lvl w:ilvl="7">
      <w:start w:val="1"/>
      <w:numFmt w:val="lowerLetter"/>
      <w:lvlText w:val="%8."/>
      <w:lvlJc w:val="left"/>
      <w:pPr>
        <w:tabs>
          <w:tab w:val="num" w:pos="4268"/>
        </w:tabs>
        <w:ind w:left="4268" w:hanging="360"/>
      </w:pPr>
      <w:rPr>
        <w:rFonts w:hint="default"/>
      </w:rPr>
    </w:lvl>
    <w:lvl w:ilvl="8">
      <w:start w:val="1"/>
      <w:numFmt w:val="lowerRoman"/>
      <w:lvlText w:val="%9."/>
      <w:lvlJc w:val="left"/>
      <w:pPr>
        <w:tabs>
          <w:tab w:val="num" w:pos="4628"/>
        </w:tabs>
        <w:ind w:left="4628" w:hanging="360"/>
      </w:pPr>
      <w:rPr>
        <w:rFonts w:hint="default"/>
      </w:rPr>
    </w:lvl>
  </w:abstractNum>
  <w:abstractNum w:abstractNumId="43" w15:restartNumberingAfterBreak="0">
    <w:nsid w:val="61BC37C4"/>
    <w:multiLevelType w:val="multilevel"/>
    <w:tmpl w:val="ECCC0000"/>
    <w:lvl w:ilvl="0">
      <w:start w:val="1"/>
      <w:numFmt w:val="bullet"/>
      <w:lvlText w:val="-"/>
      <w:lvlJc w:val="left"/>
      <w:pPr>
        <w:tabs>
          <w:tab w:val="num" w:pos="567"/>
        </w:tabs>
        <w:ind w:left="567" w:hanging="567"/>
      </w:pPr>
      <w:rPr>
        <w:rFonts w:ascii="Arial" w:hAnsi="Arial" w:hint="default"/>
        <w:color w:val="auto"/>
      </w:rPr>
    </w:lvl>
    <w:lvl w:ilvl="1">
      <w:start w:val="1"/>
      <w:numFmt w:val="bullet"/>
      <w:lvlRestart w:val="0"/>
      <w:lvlText w:val="-"/>
      <w:lvlJc w:val="left"/>
      <w:pPr>
        <w:tabs>
          <w:tab w:val="num" w:pos="851"/>
        </w:tabs>
        <w:ind w:left="851" w:hanging="284"/>
      </w:pPr>
      <w:rPr>
        <w:rFonts w:ascii="Arial" w:hAnsi="Arial" w:hint="default"/>
        <w:color w:val="auto"/>
      </w:rPr>
    </w:lvl>
    <w:lvl w:ilvl="2">
      <w:start w:val="1"/>
      <w:numFmt w:val="bullet"/>
      <w:lvlRestart w:val="0"/>
      <w:lvlText w:val="-"/>
      <w:lvlJc w:val="left"/>
      <w:pPr>
        <w:tabs>
          <w:tab w:val="num" w:pos="1134"/>
        </w:tabs>
        <w:ind w:left="1134" w:hanging="283"/>
      </w:pPr>
      <w:rPr>
        <w:rFonts w:ascii="Arial" w:hAnsi="Arial" w:hint="default"/>
        <w:color w:val="auto"/>
      </w:rPr>
    </w:lvl>
    <w:lvl w:ilvl="3">
      <w:start w:val="1"/>
      <w:numFmt w:val="bullet"/>
      <w:lvlRestart w:val="0"/>
      <w:lvlText w:val="-"/>
      <w:lvlJc w:val="left"/>
      <w:pPr>
        <w:tabs>
          <w:tab w:val="num" w:pos="1418"/>
        </w:tabs>
        <w:ind w:left="1418" w:hanging="284"/>
      </w:pPr>
      <w:rPr>
        <w:rFonts w:ascii="Arial" w:hAnsi="Arial" w:hint="default"/>
        <w:color w:val="auto"/>
      </w:rPr>
    </w:lvl>
    <w:lvl w:ilvl="4">
      <w:start w:val="1"/>
      <w:numFmt w:val="bullet"/>
      <w:lvlRestart w:val="0"/>
      <w:lvlText w:val="-"/>
      <w:lvlJc w:val="left"/>
      <w:pPr>
        <w:tabs>
          <w:tab w:val="num" w:pos="1701"/>
        </w:tabs>
        <w:ind w:left="1701" w:hanging="283"/>
      </w:pPr>
      <w:rPr>
        <w:rFonts w:ascii="Arial" w:hAnsi="Arial" w:hint="default"/>
        <w:color w:val="auto"/>
      </w:rPr>
    </w:lvl>
    <w:lvl w:ilvl="5">
      <w:start w:val="1"/>
      <w:numFmt w:val="bullet"/>
      <w:lvlText w:val="-"/>
      <w:lvlJc w:val="left"/>
      <w:pPr>
        <w:tabs>
          <w:tab w:val="num" w:pos="1985"/>
        </w:tabs>
        <w:ind w:left="1985" w:hanging="284"/>
      </w:pPr>
      <w:rPr>
        <w:rFonts w:ascii="Arial" w:hAnsi="Arial" w:hint="default"/>
        <w:color w:val="auto"/>
      </w:rPr>
    </w:lvl>
    <w:lvl w:ilvl="6">
      <w:start w:val="1"/>
      <w:numFmt w:val="bullet"/>
      <w:lvlText w:val="-"/>
      <w:lvlJc w:val="left"/>
      <w:pPr>
        <w:tabs>
          <w:tab w:val="num" w:pos="2268"/>
        </w:tabs>
        <w:ind w:left="2268" w:hanging="283"/>
      </w:pPr>
      <w:rPr>
        <w:rFonts w:ascii="Arial" w:hAnsi="Arial" w:hint="default"/>
        <w:color w:val="auto"/>
      </w:rPr>
    </w:lvl>
    <w:lvl w:ilvl="7">
      <w:start w:val="1"/>
      <w:numFmt w:val="bullet"/>
      <w:lvlText w:val="-"/>
      <w:lvlJc w:val="left"/>
      <w:pPr>
        <w:tabs>
          <w:tab w:val="num" w:pos="2552"/>
        </w:tabs>
        <w:ind w:left="2552" w:hanging="284"/>
      </w:pPr>
      <w:rPr>
        <w:rFonts w:ascii="Arial" w:hAnsi="Arial" w:hint="default"/>
        <w:color w:val="auto"/>
      </w:rPr>
    </w:lvl>
    <w:lvl w:ilvl="8">
      <w:start w:val="1"/>
      <w:numFmt w:val="bullet"/>
      <w:lvlText w:val="-"/>
      <w:lvlJc w:val="left"/>
      <w:pPr>
        <w:tabs>
          <w:tab w:val="num" w:pos="2835"/>
        </w:tabs>
        <w:ind w:left="2835" w:hanging="283"/>
      </w:pPr>
      <w:rPr>
        <w:rFonts w:ascii="Arial" w:hAnsi="Arial" w:hint="default"/>
        <w:color w:val="auto"/>
      </w:rPr>
    </w:lvl>
  </w:abstractNum>
  <w:abstractNum w:abstractNumId="44" w15:restartNumberingAfterBreak="0">
    <w:nsid w:val="61F36F34"/>
    <w:multiLevelType w:val="multilevel"/>
    <w:tmpl w:val="6F6049E0"/>
    <w:lvl w:ilvl="0">
      <w:start w:val="1"/>
      <w:numFmt w:val="ordinal"/>
      <w:lvlText w:val="%1"/>
      <w:lvlJc w:val="left"/>
      <w:pPr>
        <w:tabs>
          <w:tab w:val="num" w:pos="567"/>
        </w:tabs>
        <w:ind w:left="567" w:hanging="567"/>
      </w:pPr>
      <w:rPr>
        <w:rFonts w:hint="default"/>
      </w:rPr>
    </w:lvl>
    <w:lvl w:ilvl="1">
      <w:start w:val="1"/>
      <w:numFmt w:val="ordinal"/>
      <w:lvlRestart w:val="0"/>
      <w:lvlText w:val="%1%2"/>
      <w:lvlJc w:val="left"/>
      <w:pPr>
        <w:tabs>
          <w:tab w:val="num" w:pos="567"/>
        </w:tabs>
        <w:ind w:left="567" w:hanging="567"/>
      </w:pPr>
      <w:rPr>
        <w:rFonts w:hint="default"/>
        <w:color w:val="auto"/>
      </w:rPr>
    </w:lvl>
    <w:lvl w:ilvl="2">
      <w:start w:val="1"/>
      <w:numFmt w:val="bullet"/>
      <w:lvlRestart w:val="0"/>
      <w:lvlText w:val="-"/>
      <w:lvlJc w:val="left"/>
      <w:pPr>
        <w:tabs>
          <w:tab w:val="num" w:pos="567"/>
        </w:tabs>
        <w:ind w:left="567" w:hanging="567"/>
      </w:pPr>
      <w:rPr>
        <w:rFonts w:ascii="Arial" w:hAnsi="Arial" w:hint="default"/>
        <w:color w:val="auto"/>
      </w:rPr>
    </w:lvl>
    <w:lvl w:ilvl="3">
      <w:start w:val="1"/>
      <w:numFmt w:val="bullet"/>
      <w:lvlRestart w:val="0"/>
      <w:lvlText w:val="-"/>
      <w:lvlJc w:val="left"/>
      <w:pPr>
        <w:tabs>
          <w:tab w:val="num" w:pos="851"/>
        </w:tabs>
        <w:ind w:left="851" w:hanging="284"/>
      </w:pPr>
      <w:rPr>
        <w:rFonts w:ascii="Arial" w:hAnsi="Arial" w:hint="default"/>
        <w:color w:val="auto"/>
      </w:rPr>
    </w:lvl>
    <w:lvl w:ilvl="4">
      <w:start w:val="1"/>
      <w:numFmt w:val="bullet"/>
      <w:lvlRestart w:val="0"/>
      <w:lvlText w:val="-"/>
      <w:lvlJc w:val="left"/>
      <w:pPr>
        <w:tabs>
          <w:tab w:val="num" w:pos="1134"/>
        </w:tabs>
        <w:ind w:left="1134" w:hanging="283"/>
      </w:pPr>
      <w:rPr>
        <w:rFonts w:ascii="Arial" w:hAnsi="Arial" w:hint="default"/>
        <w:color w:val="auto"/>
      </w:rPr>
    </w:lvl>
    <w:lvl w:ilvl="5">
      <w:start w:val="1"/>
      <w:numFmt w:val="bullet"/>
      <w:lvlText w:val="-"/>
      <w:lvlJc w:val="left"/>
      <w:pPr>
        <w:tabs>
          <w:tab w:val="num" w:pos="1418"/>
        </w:tabs>
        <w:ind w:left="1418" w:hanging="284"/>
      </w:pPr>
      <w:rPr>
        <w:rFonts w:ascii="Arial" w:hAnsi="Arial" w:hint="default"/>
        <w:color w:val="auto"/>
      </w:rPr>
    </w:lvl>
    <w:lvl w:ilvl="6">
      <w:start w:val="1"/>
      <w:numFmt w:val="bullet"/>
      <w:lvlText w:val="-"/>
      <w:lvlJc w:val="left"/>
      <w:pPr>
        <w:tabs>
          <w:tab w:val="num" w:pos="1701"/>
        </w:tabs>
        <w:ind w:left="1701" w:hanging="283"/>
      </w:pPr>
      <w:rPr>
        <w:rFonts w:ascii="Arial" w:hAnsi="Arial" w:hint="default"/>
        <w:color w:val="auto"/>
      </w:rPr>
    </w:lvl>
    <w:lvl w:ilvl="7">
      <w:start w:val="1"/>
      <w:numFmt w:val="bullet"/>
      <w:lvlText w:val="-"/>
      <w:lvlJc w:val="left"/>
      <w:pPr>
        <w:tabs>
          <w:tab w:val="num" w:pos="1985"/>
        </w:tabs>
        <w:ind w:left="1985" w:hanging="284"/>
      </w:pPr>
      <w:rPr>
        <w:rFonts w:ascii="Arial" w:hAnsi="Arial" w:hint="default"/>
        <w:color w:val="auto"/>
      </w:rPr>
    </w:lvl>
    <w:lvl w:ilvl="8">
      <w:start w:val="1"/>
      <w:numFmt w:val="bullet"/>
      <w:lvlText w:val="-"/>
      <w:lvlJc w:val="left"/>
      <w:pPr>
        <w:tabs>
          <w:tab w:val="num" w:pos="2268"/>
        </w:tabs>
        <w:ind w:left="2268" w:hanging="283"/>
      </w:pPr>
      <w:rPr>
        <w:rFonts w:ascii="Arial" w:hAnsi="Arial" w:hint="default"/>
        <w:color w:val="auto"/>
      </w:rPr>
    </w:lvl>
  </w:abstractNum>
  <w:abstractNum w:abstractNumId="45" w15:restartNumberingAfterBreak="0">
    <w:nsid w:val="6599779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7334E13"/>
    <w:multiLevelType w:val="multilevel"/>
    <w:tmpl w:val="2FECD536"/>
    <w:lvl w:ilvl="0">
      <w:start w:val="1"/>
      <w:numFmt w:val="bullet"/>
      <w:lvlText w:val="-"/>
      <w:lvlJc w:val="left"/>
      <w:pPr>
        <w:tabs>
          <w:tab w:val="num" w:pos="567"/>
        </w:tabs>
        <w:ind w:left="567" w:hanging="567"/>
      </w:pPr>
      <w:rPr>
        <w:rFonts w:ascii="Arial" w:hAnsi="Arial" w:hint="default"/>
        <w:color w:val="auto"/>
      </w:rPr>
    </w:lvl>
    <w:lvl w:ilvl="1">
      <w:start w:val="1"/>
      <w:numFmt w:val="bullet"/>
      <w:lvlRestart w:val="0"/>
      <w:lvlText w:val="-"/>
      <w:lvlJc w:val="left"/>
      <w:pPr>
        <w:tabs>
          <w:tab w:val="num" w:pos="851"/>
        </w:tabs>
        <w:ind w:left="851" w:hanging="284"/>
      </w:pPr>
      <w:rPr>
        <w:rFonts w:ascii="Arial" w:hAnsi="Arial" w:hint="default"/>
        <w:color w:val="auto"/>
      </w:rPr>
    </w:lvl>
    <w:lvl w:ilvl="2">
      <w:start w:val="1"/>
      <w:numFmt w:val="bullet"/>
      <w:lvlRestart w:val="0"/>
      <w:lvlText w:val="-"/>
      <w:lvlJc w:val="left"/>
      <w:pPr>
        <w:tabs>
          <w:tab w:val="num" w:pos="1134"/>
        </w:tabs>
        <w:ind w:left="1134" w:hanging="283"/>
      </w:pPr>
      <w:rPr>
        <w:rFonts w:ascii="Arial" w:hAnsi="Arial" w:hint="default"/>
        <w:color w:val="auto"/>
      </w:rPr>
    </w:lvl>
    <w:lvl w:ilvl="3">
      <w:start w:val="1"/>
      <w:numFmt w:val="bullet"/>
      <w:lvlRestart w:val="0"/>
      <w:lvlText w:val="–"/>
      <w:lvlJc w:val="left"/>
      <w:pPr>
        <w:tabs>
          <w:tab w:val="num" w:pos="1814"/>
        </w:tabs>
        <w:ind w:left="1814" w:hanging="368"/>
      </w:pPr>
      <w:rPr>
        <w:rFonts w:ascii="Arial" w:hAnsi="Arial" w:hint="default"/>
        <w:color w:val="auto"/>
      </w:rPr>
    </w:lvl>
    <w:lvl w:ilvl="4">
      <w:start w:val="1"/>
      <w:numFmt w:val="bullet"/>
      <w:lvlRestart w:val="0"/>
      <w:lvlText w:val="–"/>
      <w:lvlJc w:val="left"/>
      <w:pPr>
        <w:tabs>
          <w:tab w:val="num" w:pos="2183"/>
        </w:tabs>
        <w:ind w:left="2183" w:hanging="369"/>
      </w:pPr>
      <w:rPr>
        <w:rFonts w:ascii="Arial" w:hAnsi="Arial" w:hint="default"/>
        <w:color w:val="auto"/>
      </w:rPr>
    </w:lvl>
    <w:lvl w:ilvl="5">
      <w:start w:val="1"/>
      <w:numFmt w:val="bullet"/>
      <w:lvlText w:val="–"/>
      <w:lvlJc w:val="left"/>
      <w:pPr>
        <w:tabs>
          <w:tab w:val="num" w:pos="2552"/>
        </w:tabs>
        <w:ind w:left="2552" w:hanging="369"/>
      </w:pPr>
      <w:rPr>
        <w:rFonts w:ascii="Arial" w:hAnsi="Arial" w:hint="default"/>
        <w:color w:val="auto"/>
      </w:rPr>
    </w:lvl>
    <w:lvl w:ilvl="6">
      <w:start w:val="1"/>
      <w:numFmt w:val="bullet"/>
      <w:lvlText w:val="–"/>
      <w:lvlJc w:val="left"/>
      <w:pPr>
        <w:tabs>
          <w:tab w:val="num" w:pos="2920"/>
        </w:tabs>
        <w:ind w:left="2920" w:hanging="368"/>
      </w:pPr>
      <w:rPr>
        <w:rFonts w:ascii="Arial" w:hAnsi="Arial" w:hint="default"/>
        <w:color w:val="auto"/>
      </w:rPr>
    </w:lvl>
    <w:lvl w:ilvl="7">
      <w:start w:val="1"/>
      <w:numFmt w:val="bullet"/>
      <w:lvlText w:val="–"/>
      <w:lvlJc w:val="left"/>
      <w:pPr>
        <w:tabs>
          <w:tab w:val="num" w:pos="3289"/>
        </w:tabs>
        <w:ind w:left="3289" w:hanging="369"/>
      </w:pPr>
      <w:rPr>
        <w:rFonts w:ascii="Arial" w:hAnsi="Arial" w:hint="default"/>
        <w:color w:val="auto"/>
      </w:rPr>
    </w:lvl>
    <w:lvl w:ilvl="8">
      <w:start w:val="1"/>
      <w:numFmt w:val="bullet"/>
      <w:lvlText w:val="–"/>
      <w:lvlJc w:val="left"/>
      <w:pPr>
        <w:tabs>
          <w:tab w:val="num" w:pos="3657"/>
        </w:tabs>
        <w:ind w:left="3657" w:hanging="368"/>
      </w:pPr>
      <w:rPr>
        <w:rFonts w:ascii="Arial" w:hAnsi="Arial" w:hint="default"/>
        <w:color w:val="auto"/>
      </w:rPr>
    </w:lvl>
  </w:abstractNum>
  <w:abstractNum w:abstractNumId="47" w15:restartNumberingAfterBreak="0">
    <w:nsid w:val="743B5090"/>
    <w:multiLevelType w:val="multilevel"/>
    <w:tmpl w:val="BB8A44EA"/>
    <w:lvl w:ilvl="0">
      <w:start w:val="1"/>
      <w:numFmt w:val="decimal"/>
      <w:lvlText w:val="%1."/>
      <w:lvlJc w:val="left"/>
      <w:pPr>
        <w:tabs>
          <w:tab w:val="num" w:pos="851"/>
        </w:tabs>
        <w:ind w:left="851" w:hanging="851"/>
      </w:pPr>
      <w:rPr>
        <w:rFonts w:ascii="Arial" w:hAnsi="Arial" w:hint="default"/>
        <w:sz w:val="22"/>
        <w:szCs w:val="22"/>
      </w:rPr>
    </w:lvl>
    <w:lvl w:ilvl="1">
      <w:start w:val="1"/>
      <w:numFmt w:val="ordinal"/>
      <w:lvlText w:val="%2"/>
      <w:lvlJc w:val="left"/>
      <w:pPr>
        <w:tabs>
          <w:tab w:val="num" w:pos="851"/>
        </w:tabs>
        <w:ind w:left="851" w:hanging="851"/>
      </w:pPr>
      <w:rPr>
        <w:rFonts w:ascii="Arial" w:hAnsi="Arial" w:hint="default"/>
        <w:sz w:val="22"/>
        <w:szCs w:val="22"/>
      </w:rPr>
    </w:lvl>
    <w:lvl w:ilvl="2">
      <w:start w:val="1"/>
      <w:numFmt w:val="lowerLetter"/>
      <w:lvlText w:val="%3)"/>
      <w:lvlJc w:val="left"/>
      <w:pPr>
        <w:tabs>
          <w:tab w:val="num" w:pos="1446"/>
        </w:tabs>
        <w:ind w:left="1446" w:hanging="369"/>
      </w:pPr>
      <w:rPr>
        <w:rFonts w:ascii="Arial" w:hAnsi="Arial" w:hint="default"/>
        <w:sz w:val="22"/>
        <w:szCs w:val="22"/>
      </w:rPr>
    </w:lvl>
    <w:lvl w:ilvl="3">
      <w:start w:val="1"/>
      <w:numFmt w:val="lowerLetter"/>
      <w:lvlText w:val="(%4)"/>
      <w:lvlJc w:val="left"/>
      <w:pPr>
        <w:tabs>
          <w:tab w:val="num" w:pos="1786"/>
        </w:tabs>
        <w:ind w:left="1786" w:hanging="340"/>
      </w:pPr>
      <w:rPr>
        <w:rFonts w:ascii="Arial" w:hAnsi="Arial" w:hint="default"/>
        <w:sz w:val="22"/>
        <w:szCs w:val="22"/>
      </w:rPr>
    </w:lvl>
    <w:lvl w:ilvl="4">
      <w:start w:val="1"/>
      <w:numFmt w:val="lowerLetter"/>
      <w:lvlText w:val="(%5)"/>
      <w:lvlJc w:val="left"/>
      <w:pPr>
        <w:tabs>
          <w:tab w:val="num" w:pos="3188"/>
        </w:tabs>
        <w:ind w:left="3188" w:hanging="360"/>
      </w:pPr>
      <w:rPr>
        <w:rFonts w:hint="default"/>
      </w:rPr>
    </w:lvl>
    <w:lvl w:ilvl="5">
      <w:start w:val="1"/>
      <w:numFmt w:val="lowerRoman"/>
      <w:lvlText w:val="(%6)"/>
      <w:lvlJc w:val="left"/>
      <w:pPr>
        <w:tabs>
          <w:tab w:val="num" w:pos="3548"/>
        </w:tabs>
        <w:ind w:left="3548" w:hanging="360"/>
      </w:pPr>
      <w:rPr>
        <w:rFonts w:hint="default"/>
      </w:rPr>
    </w:lvl>
    <w:lvl w:ilvl="6">
      <w:start w:val="1"/>
      <w:numFmt w:val="decimal"/>
      <w:lvlText w:val="%7."/>
      <w:lvlJc w:val="left"/>
      <w:pPr>
        <w:tabs>
          <w:tab w:val="num" w:pos="3908"/>
        </w:tabs>
        <w:ind w:left="3908" w:hanging="360"/>
      </w:pPr>
      <w:rPr>
        <w:rFonts w:hint="default"/>
      </w:rPr>
    </w:lvl>
    <w:lvl w:ilvl="7">
      <w:start w:val="1"/>
      <w:numFmt w:val="lowerLetter"/>
      <w:lvlText w:val="%8."/>
      <w:lvlJc w:val="left"/>
      <w:pPr>
        <w:tabs>
          <w:tab w:val="num" w:pos="4268"/>
        </w:tabs>
        <w:ind w:left="4268" w:hanging="360"/>
      </w:pPr>
      <w:rPr>
        <w:rFonts w:hint="default"/>
      </w:rPr>
    </w:lvl>
    <w:lvl w:ilvl="8">
      <w:start w:val="1"/>
      <w:numFmt w:val="lowerRoman"/>
      <w:lvlText w:val="%9."/>
      <w:lvlJc w:val="left"/>
      <w:pPr>
        <w:tabs>
          <w:tab w:val="num" w:pos="4628"/>
        </w:tabs>
        <w:ind w:left="4628" w:hanging="360"/>
      </w:pPr>
      <w:rPr>
        <w:rFonts w:hint="default"/>
      </w:rPr>
    </w:lvl>
  </w:abstractNum>
  <w:abstractNum w:abstractNumId="48" w15:restartNumberingAfterBreak="0">
    <w:nsid w:val="7ADC1B1C"/>
    <w:multiLevelType w:val="multilevel"/>
    <w:tmpl w:val="EE5A9B94"/>
    <w:lvl w:ilvl="0">
      <w:start w:val="1"/>
      <w:numFmt w:val="bullet"/>
      <w:lvlText w:val=""/>
      <w:lvlJc w:val="left"/>
      <w:pPr>
        <w:tabs>
          <w:tab w:val="num" w:pos="284"/>
        </w:tabs>
        <w:ind w:left="284" w:hanging="284"/>
      </w:pPr>
      <w:rPr>
        <w:rFonts w:ascii="ZapfDingbats" w:hAnsi="ZapfDingbats" w:hint="default"/>
        <w:sz w:val="22"/>
      </w:rPr>
    </w:lvl>
    <w:lvl w:ilvl="1">
      <w:start w:val="1"/>
      <w:numFmt w:val="bullet"/>
      <w:lvlText w:val=""/>
      <w:lvlJc w:val="left"/>
      <w:pPr>
        <w:tabs>
          <w:tab w:val="num" w:pos="567"/>
        </w:tabs>
        <w:ind w:left="567" w:hanging="283"/>
      </w:pPr>
      <w:rPr>
        <w:rFonts w:ascii="ZapfDingbats" w:hAnsi="ZapfDingbats" w:hint="default"/>
      </w:rPr>
    </w:lvl>
    <w:lvl w:ilvl="2">
      <w:start w:val="1"/>
      <w:numFmt w:val="bullet"/>
      <w:lvlText w:val=""/>
      <w:lvlJc w:val="left"/>
      <w:pPr>
        <w:tabs>
          <w:tab w:val="num" w:pos="851"/>
        </w:tabs>
        <w:ind w:left="851" w:hanging="284"/>
      </w:pPr>
      <w:rPr>
        <w:rFonts w:ascii="ZapfDingbats" w:hAnsi="ZapfDingbats" w:hint="default"/>
      </w:rPr>
    </w:lvl>
    <w:lvl w:ilvl="3">
      <w:start w:val="1"/>
      <w:numFmt w:val="bullet"/>
      <w:lvlText w:val=""/>
      <w:lvlJc w:val="left"/>
      <w:pPr>
        <w:tabs>
          <w:tab w:val="num" w:pos="1134"/>
        </w:tabs>
        <w:ind w:left="1134" w:hanging="283"/>
      </w:pPr>
      <w:rPr>
        <w:rFonts w:ascii="ZapfDingbats" w:hAnsi="ZapfDingbats" w:hint="default"/>
      </w:rPr>
    </w:lvl>
    <w:lvl w:ilvl="4">
      <w:start w:val="1"/>
      <w:numFmt w:val="bullet"/>
      <w:lvlText w:val=""/>
      <w:lvlJc w:val="left"/>
      <w:pPr>
        <w:tabs>
          <w:tab w:val="num" w:pos="1418"/>
        </w:tabs>
        <w:ind w:left="1418" w:hanging="284"/>
      </w:pPr>
      <w:rPr>
        <w:rFonts w:ascii="ZapfDingbats" w:hAnsi="ZapfDingbats" w:hint="default"/>
      </w:rPr>
    </w:lvl>
    <w:lvl w:ilvl="5">
      <w:start w:val="1"/>
      <w:numFmt w:val="bullet"/>
      <w:lvlText w:val=""/>
      <w:lvlJc w:val="left"/>
      <w:pPr>
        <w:tabs>
          <w:tab w:val="num" w:pos="1701"/>
        </w:tabs>
        <w:ind w:left="1701" w:hanging="283"/>
      </w:pPr>
      <w:rPr>
        <w:rFonts w:ascii="ZapfDingbats" w:hAnsi="ZapfDingbats" w:hint="default"/>
      </w:rPr>
    </w:lvl>
    <w:lvl w:ilvl="6">
      <w:start w:val="1"/>
      <w:numFmt w:val="bullet"/>
      <w:lvlText w:val=""/>
      <w:lvlJc w:val="left"/>
      <w:pPr>
        <w:tabs>
          <w:tab w:val="num" w:pos="1985"/>
        </w:tabs>
        <w:ind w:left="1985" w:hanging="284"/>
      </w:pPr>
      <w:rPr>
        <w:rFonts w:ascii="ZapfDingbats" w:hAnsi="ZapfDingbats" w:hint="default"/>
      </w:rPr>
    </w:lvl>
    <w:lvl w:ilvl="7">
      <w:start w:val="1"/>
      <w:numFmt w:val="bullet"/>
      <w:lvlText w:val=""/>
      <w:lvlJc w:val="left"/>
      <w:pPr>
        <w:tabs>
          <w:tab w:val="num" w:pos="2268"/>
        </w:tabs>
        <w:ind w:left="2268" w:hanging="283"/>
      </w:pPr>
      <w:rPr>
        <w:rFonts w:ascii="ZapfDingbats" w:hAnsi="ZapfDingbats" w:hint="default"/>
      </w:rPr>
    </w:lvl>
    <w:lvl w:ilvl="8">
      <w:start w:val="1"/>
      <w:numFmt w:val="bullet"/>
      <w:lvlText w:val=""/>
      <w:lvlJc w:val="left"/>
      <w:pPr>
        <w:tabs>
          <w:tab w:val="num" w:pos="2552"/>
        </w:tabs>
        <w:ind w:left="2552" w:hanging="284"/>
      </w:pPr>
      <w:rPr>
        <w:rFonts w:ascii="ZapfDingbats" w:hAnsi="ZapfDingbats" w:hint="default"/>
      </w:rPr>
    </w:lvl>
  </w:abstractNum>
  <w:abstractNum w:abstractNumId="49" w15:restartNumberingAfterBreak="0">
    <w:nsid w:val="7F326723"/>
    <w:multiLevelType w:val="multilevel"/>
    <w:tmpl w:val="49EEC4F8"/>
    <w:lvl w:ilvl="0">
      <w:start w:val="1"/>
      <w:numFmt w:val="bullet"/>
      <w:pStyle w:val="ListWithSymbols"/>
      <w:lvlText w:val="-"/>
      <w:lvlJc w:val="left"/>
      <w:pPr>
        <w:tabs>
          <w:tab w:val="num" w:pos="0"/>
        </w:tabs>
        <w:ind w:left="284" w:hanging="284"/>
      </w:pPr>
      <w:rPr>
        <w:rFonts w:ascii="Arial" w:hAnsi="Arial" w:hint="default"/>
      </w:rPr>
    </w:lvl>
    <w:lvl w:ilvl="1">
      <w:start w:val="1"/>
      <w:numFmt w:val="bullet"/>
      <w:lvlRestart w:val="0"/>
      <w:lvlText w:val="-"/>
      <w:lvlJc w:val="left"/>
      <w:pPr>
        <w:tabs>
          <w:tab w:val="num" w:pos="567"/>
        </w:tabs>
        <w:ind w:left="567" w:hanging="283"/>
      </w:pPr>
      <w:rPr>
        <w:rFonts w:ascii="Arial" w:hAnsi="Arial" w:hint="default"/>
      </w:rPr>
    </w:lvl>
    <w:lvl w:ilvl="2">
      <w:start w:val="1"/>
      <w:numFmt w:val="bullet"/>
      <w:lvlRestart w:val="0"/>
      <w:lvlText w:val="-"/>
      <w:lvlJc w:val="left"/>
      <w:pPr>
        <w:tabs>
          <w:tab w:val="num" w:pos="851"/>
        </w:tabs>
        <w:ind w:left="851" w:hanging="284"/>
      </w:pPr>
      <w:rPr>
        <w:rFonts w:ascii="Arial" w:hAnsi="Arial" w:hint="default"/>
      </w:rPr>
    </w:lvl>
    <w:lvl w:ilvl="3">
      <w:start w:val="1"/>
      <w:numFmt w:val="bullet"/>
      <w:lvlRestart w:val="0"/>
      <w:lvlText w:val="-"/>
      <w:lvlJc w:val="left"/>
      <w:pPr>
        <w:tabs>
          <w:tab w:val="num" w:pos="1134"/>
        </w:tabs>
        <w:ind w:left="1134" w:hanging="283"/>
      </w:pPr>
      <w:rPr>
        <w:rFonts w:ascii="Arial" w:hAnsi="Arial" w:hint="default"/>
      </w:rPr>
    </w:lvl>
    <w:lvl w:ilvl="4">
      <w:start w:val="1"/>
      <w:numFmt w:val="bullet"/>
      <w:lvlRestart w:val="0"/>
      <w:lvlText w:val="-"/>
      <w:lvlJc w:val="left"/>
      <w:pPr>
        <w:tabs>
          <w:tab w:val="num" w:pos="1418"/>
        </w:tabs>
        <w:ind w:left="1418" w:hanging="284"/>
      </w:pPr>
      <w:rPr>
        <w:rFonts w:ascii="Arial" w:hAnsi="Arial" w:hint="default"/>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1985"/>
        </w:tabs>
        <w:ind w:left="1985" w:hanging="284"/>
      </w:pPr>
      <w:rPr>
        <w:rFonts w:ascii="Arial" w:hAnsi="Arial" w:hint="default"/>
      </w:rPr>
    </w:lvl>
    <w:lvl w:ilvl="7">
      <w:start w:val="1"/>
      <w:numFmt w:val="bullet"/>
      <w:lvlText w:val="-"/>
      <w:lvlJc w:val="left"/>
      <w:pPr>
        <w:tabs>
          <w:tab w:val="num" w:pos="2268"/>
        </w:tabs>
        <w:ind w:left="2268" w:hanging="283"/>
      </w:pPr>
      <w:rPr>
        <w:rFonts w:ascii="Arial" w:hAnsi="Arial" w:hint="default"/>
      </w:rPr>
    </w:lvl>
    <w:lvl w:ilvl="8">
      <w:start w:val="1"/>
      <w:numFmt w:val="bullet"/>
      <w:lvlText w:val="-"/>
      <w:lvlJc w:val="left"/>
      <w:pPr>
        <w:tabs>
          <w:tab w:val="num" w:pos="2552"/>
        </w:tabs>
        <w:ind w:left="2552" w:hanging="284"/>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8"/>
  </w:num>
  <w:num w:numId="13">
    <w:abstractNumId w:val="35"/>
  </w:num>
  <w:num w:numId="14">
    <w:abstractNumId w:val="14"/>
  </w:num>
  <w:num w:numId="15">
    <w:abstractNumId w:val="13"/>
  </w:num>
  <w:num w:numId="16">
    <w:abstractNumId w:val="42"/>
  </w:num>
  <w:num w:numId="17">
    <w:abstractNumId w:val="47"/>
  </w:num>
  <w:num w:numId="18">
    <w:abstractNumId w:val="37"/>
  </w:num>
  <w:num w:numId="19">
    <w:abstractNumId w:val="38"/>
  </w:num>
  <w:num w:numId="20">
    <w:abstractNumId w:val="12"/>
  </w:num>
  <w:num w:numId="21">
    <w:abstractNumId w:val="32"/>
  </w:num>
  <w:num w:numId="22">
    <w:abstractNumId w:val="22"/>
  </w:num>
  <w:num w:numId="23">
    <w:abstractNumId w:val="34"/>
  </w:num>
  <w:num w:numId="24">
    <w:abstractNumId w:val="25"/>
  </w:num>
  <w:num w:numId="25">
    <w:abstractNumId w:val="39"/>
  </w:num>
  <w:num w:numId="26">
    <w:abstractNumId w:val="23"/>
  </w:num>
  <w:num w:numId="27">
    <w:abstractNumId w:val="41"/>
  </w:num>
  <w:num w:numId="28">
    <w:abstractNumId w:val="20"/>
  </w:num>
  <w:num w:numId="29">
    <w:abstractNumId w:val="29"/>
  </w:num>
  <w:num w:numId="30">
    <w:abstractNumId w:val="40"/>
  </w:num>
  <w:num w:numId="31">
    <w:abstractNumId w:val="15"/>
  </w:num>
  <w:num w:numId="32">
    <w:abstractNumId w:val="17"/>
  </w:num>
  <w:num w:numId="33">
    <w:abstractNumId w:val="33"/>
  </w:num>
  <w:num w:numId="34">
    <w:abstractNumId w:val="27"/>
  </w:num>
  <w:num w:numId="35">
    <w:abstractNumId w:val="44"/>
  </w:num>
  <w:num w:numId="36">
    <w:abstractNumId w:val="43"/>
  </w:num>
  <w:num w:numId="37">
    <w:abstractNumId w:val="26"/>
  </w:num>
  <w:num w:numId="38">
    <w:abstractNumId w:val="31"/>
  </w:num>
  <w:num w:numId="39">
    <w:abstractNumId w:val="10"/>
  </w:num>
  <w:num w:numId="40">
    <w:abstractNumId w:val="46"/>
  </w:num>
  <w:num w:numId="41">
    <w:abstractNumId w:val="11"/>
  </w:num>
  <w:num w:numId="42">
    <w:abstractNumId w:val="28"/>
  </w:num>
  <w:num w:numId="43">
    <w:abstractNumId w:val="24"/>
  </w:num>
  <w:num w:numId="44">
    <w:abstractNumId w:val="19"/>
  </w:num>
  <w:num w:numId="45">
    <w:abstractNumId w:val="45"/>
  </w:num>
  <w:num w:numId="46">
    <w:abstractNumId w:val="36"/>
  </w:num>
  <w:num w:numId="47">
    <w:abstractNumId w:val="48"/>
  </w:num>
  <w:num w:numId="48">
    <w:abstractNumId w:val="30"/>
  </w:num>
  <w:num w:numId="49">
    <w:abstractNumId w:val="21"/>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autoHyphenation/>
  <w:hyphenationZone w:val="425"/>
  <w:doNotHyphenateCaps/>
  <w:drawingGridHorizontalSpacing w:val="110"/>
  <w:drawingGridVerticalSpacing w:val="142"/>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Script1_Path" w:val="Dokument"/>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string str = &quot;&quot;;_x000d__x000a__x0009__x0009__x0009_if (obj.Dokumentdatum == null)_x000d__x000a__x0009__x0009__x0009__x0009_return str;_x000d__x000a__x0009__x0009__x0009__x000d__x000a__x0009__x0009__x0009_return obj.Dokumentdatum.LeftDate.ToString(&quot;d. MMMM yyyy&quot;);_x000d__x000a__x0009__x0009__x0009__x000d__x000a_       }_x000d__x000a_   }_x000d__x000a_}_x000d__x000a_"/>
    <w:docVar w:name="MetaTool_Script2_Path" w:val="Dokument"/>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_x0009_public string Eval(Dokument obj)_x000d__x000a_       _x0009_{_x000d__x000a__x0009__x0009__x0009_string str = String.Empty;_x000d__x000a__x0009__x0009__x0009__x000d__x000a__x0009__x0009__x0009_if (obj.Geschaeft == null)_x000d__x000a__x0009__x0009__x0009__x0009_return str;_x000d__x000a__x0009__x0009__x0009__x000d__x000a__x0009__x0009__x0009__x000d__x000a__x0009__x0009__x0009_if (obj.Geschaeft is Geschaeft)_x000d__x000a__x0009__x0009__x0009_{_x000d__x000a__x0009__x0009__x0009__x0009_Geschaeft ges = (Geschaeft) obj.Geschaeft;_x000d__x000a__x0009__x0009__x0009__x0009_if (ges.CustomRegistraturplan == null)_x000d__x000a__x0009__x0009__x0009__x0009__x0009_return str;_x000d__x000a__x0009__x0009__x0009__x0009__x000d__x000a__x0009__x0009__x0009__x0009_foreach (CustomRegistraturplan reg in ges.CustomRegistraturplan)_x000d__x000a__x0009__x0009__x0009__x0009_{_x000d__x000a__x0009__x0009__x0009__x0009__x0009_if(System.String.IsNullOrEmpty(str))_x000d__x000a__x0009__x0009__x0009__x0009__x0009_{_x000d__x000a__x0009__x0009__x0009__x0009__x0009__x0009_str = reg.Aktenzeichen.ToString();_x000d__x000a__x0009__x0009__x0009__x0009__x0009_}_x000d__x000a__x0009__x0009__x0009__x0009__x0009_else_x000d__x000a__x0009__x0009__x0009__x0009__x0009_{ _x000d__x000a__x0009__x0009__x0009__x0009__x0009__x0009_str += &quot;;&quot; + reg.Aktenzeichen.ToString(); _x000d__x000a__x0009__x0009__x0009__x0009__x0009_}_x000d__x000a__x0009__x0009__x0009__x0009_}_x000d__x000a__x000d__x000a__x0009__x0009__x0009_}_x000d__x000a__x0009__x0009__x0009_if (obj.Laufnummer != null)_x000d__x000a__x0009__x0009__x0009_{_x000d__x000a__x0009__x0009__x0009__x0009_str += &quot;/&quot; + obj.Laufnummer.FullString;_x0009__x000d__x000a__x0009__x0009__x0009_}_x000d__x000a__x0009__x0009__x0009__x000d__x000a_            return str;_x000d__x000a_       }_x000d__x000a_   }_x000d__x000a_}_x000d__x000a_"/>
    <w:docVar w:name="MetaTool_Script3_Path" w:val="Dokument"/>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_x0009_return obj.Titel.CurrentValue;_x000d__x000a_       }_x000d__x000a_   }_x000d__x000a_}_x000d__x000a_"/>
    <w:docVar w:name="MetaTool_TypeDefinition" w:val="Dokument"/>
    <w:docVar w:name="OawAttachedTemplate" w:val="00_Leer.ows"/>
    <w:docVar w:name="OawBuiltInDocProps" w:val="&lt;OawBuiltInDocProps&gt;&lt;default profileUID=&quot;0&quot;&gt;&lt;word&gt;&lt;language&gt;&lt;/language&gt;&lt;fileName&gt;&lt;/fileName&gt;&lt;/word&gt;&lt;PDF&gt;&lt;language&gt;&lt;/language&gt;&lt;fileName&gt;&lt;/fileName&gt;&lt;/PDF&gt;&lt;/default&gt;&lt;/OawBuiltInDocProps&gt;_x000d_"/>
    <w:docVar w:name="OawCreatedWithOfficeatworkVersion" w:val="4.1 SP2 (4.1.2120)"/>
    <w:docVar w:name="OawCreatedWithProjectID" w:val="ewgoberaegeri"/>
    <w:docVar w:name="OawCreatedWithProjectVersion" w:val="41"/>
    <w:docVar w:name="oawDefinitionTmpl" w:val="&lt;document&gt;&lt;OawAnchor name=&quot;LogoS1&quot;&gt;&lt;profile type=&quot;default&quot; UID=&quot;&quot; sameAsDefault=&quot;0&quot;&gt;&lt;/profile&gt;&lt;/OawAnchor&gt;_x000d__x0009_&lt;OawAnchor name=&quot;FooterS1&quot;&gt;&lt;profile type=&quot;default&quot; UID=&quot;&quot; sameAsDefault=&quot;0&quot;&gt;&lt;/profile&gt;&lt;/OawAnchor&gt;_x000d__x0009_&lt;OawPicture name=&quot;Organisation.WdA4LogoColorPortrait&quot;&gt;&lt;profile type=&quot;default&quot; UID=&quot;&quot; sameAsDefault=&quot;0&quot;&gt;&lt;format UID=&quot;2012061409472097694927&quot; top=&quot;-36&quot; left=&quot;0&quot; relativeHorizontalPosition=&quot;1&quot; relativeVerticalPosition=&quot;1&quot; horizontalAdjustment=&quot;0&quot; verticalAdjustment=&quot;0&quot; anchorBookmark=&quot;LogoS1&quot; inlineAnchorBookmark=&quot;&quot;/&gt;&lt;documentProperty UID=&quot;2002122011014149059130932&quot; dataSourceUID=&quot;prj.2003050916522158373536&quot;/&gt;&lt;type type=&quot;OawDatabase&quot;&gt;&lt;OawDatabase table=&quot;Data&quot; field=&quot;WdA4LogoColorPortrait&quot;/&gt;&lt;/type&gt;&lt;/profile&gt;&lt;/OawPicture&gt;_x000d__x0009_&lt;OawPicture name=&quot;Organisation.WdA4LogoFooterPortrait&quot;&gt;&lt;profile type=&quot;default&quot; UID=&quot;&quot; sameAsDefault=&quot;0&quot;&gt;&lt;format UID=&quot;2012061409570702607230&quot; top=&quot;2800&quot; left=&quot;0&quot; relativeHorizontalPosition=&quot;1&quot; relativeVerticalPosition=&quot;1&quot; horizontalAdjustment=&quot;0&quot; verticalAdjustment=&quot;0&quot; anchorBookmark=&quot;FooterS1&quot; inlineAnchorBookmark=&quot;&quot;/&gt;&lt;documentProperty UID=&quot;2002122011014149059130932&quot; dataSourceUID=&quot;prj.2003050916522158373536&quot;/&gt;&lt;type type=&quot;OawDatabase&quot;&gt;&lt;OawDatabase table=&quot;Data&quot; field=&quot;WdA4LogoFooterPortrait&quot;/&gt;&lt;/type&gt;&lt;/profile&gt;&lt;/OawPicture&gt;_x000d__x0009_&lt;OawBookmark name=&quot;Text&quot;&gt;&lt;profile type=&quot;default&quot; UID=&quot;&quot; sameAsDefault=&quot;0&quot;&gt;&lt;/profile&gt;&lt;/OawBookmark&gt;_x000d_&lt;/document&gt;_x000d_"/>
    <w:docVar w:name="OawDialog" w:val="&lt;empty/&gt;"/>
    <w:docVar w:name="OawDistributionEnabled" w:val="&lt;empty/&gt;"/>
    <w:docVar w:name="OawDocProp.2002122011014149059130932" w:val="&lt;source&gt;&lt;Fields List=&quot;WdA4LogoColorPortrait|WdA4LogoFooterPortrait&quot;/&gt;&lt;profile type=&quot;default&quot; UID=&quot;&quot; sameAsDefault=&quot;0&quot;&gt;&lt;OawPicture name=&quot;Organisation.WdA4LogoColorPortrait&quot; field=&quot;WdA4LogoColorPortrait&quot; UID=&quot;2012061409472097694927&quot; top=&quot;-36&quot; left=&quot;0&quot; relativeHorizontalPosition=&quot;1&quot; relativeVerticalPosition=&quot;1&quot; horizontalAdjustment=&quot;0&quot; verticalAdjustment=&quot;0&quot; anchorBookmark=&quot;LogoS1&quot; inlineAnchorBookmark=&quot;&quot;/&gt;&lt;OawPicture name=&quot;Organisation.WdA4LogoFooterPortrait&quot; field=&quot;WdA4LogoFooterPortrait&quot; UID=&quot;2012061409570702607230&quot; top=&quot;2800&quot; left=&quot;0&quot; relativeHorizontalPosition=&quot;1&quot; relativeVerticalPosition=&quot;1&quot; horizontalAdjustment=&quot;0&quot; verticalAdjustment=&quot;0&quot; anchorBookmark=&quot;FooterS1&quot; inlineAnchorBookmark=&quot;&quot;/&gt;&lt;/profile&gt;&lt;/source&gt;"/>
    <w:docVar w:name="OawDocPropSource" w:val="&lt;DocProps&gt;&lt;DocProp UID=&quot;2003080714212273705547&quot; EntryUID=&quot;2013011015433316560909&quot;&gt;&lt;Field Name=&quot;UID&quot; Value=&quot;2013011015433316560909&quot;/&gt;&lt;Field Name=&quot;IDName&quot; Value=&quot;Empfänger&quot;/&gt;&lt;Field Name=&quot;RecipientPlainUnchanged&quot; Value=&quot;-1&quot;/&gt;&lt;Field Name=&quot;RecipientActive&quot; Value=&quot;-1&quot;/&gt;&lt;Field Name=&quot;RecipientIcon&quot; Value=&quot;Contact&quot;/&gt;&lt;Field Name=&quot;MappingTableLabel&quot; Value=&quot;&quot;/&gt;&lt;Field Name=&quot;MappingTableActive&quot; Value=&quot;&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lectionStart%Sehr geehrte Damen und Herren%SelectionEnd%&quot;/&gt;&lt;Field Name=&quot;Closing&quot; Value=&quot;Freundliche Grüsse&quot;/&gt;&lt;Field Name=&quot;FormattedFullAddress&quot; Value=&quot;&quot;/&gt;&lt;Field Name=&quot;CompleteAddressImported&quot; Value=&quot;&quot;/&gt;&lt;/DocProp&gt;&lt;DocProp UID=&quot;2002122011014149059130932&quot; EntryUID=&quot;201206200929891549792&quot;&gt;&lt;Field Name=&quot;UID&quot; Value=&quot;201206200929891549792&quot;/&gt;&lt;Field Name=&quot;IDName&quot; Value=&quot;ZD-ZENTRALE DIENSTE&quot;/&gt;&lt;Field Name=&quot;Organisation&quot; Value=&quot;Einwohnergemeinde Oberägeri&quot;/&gt;&lt;Field Name=&quot;Department&quot; Value=&quot;ZENTRALE DIENSTE&quot;/&gt;&lt;Field Name=&quot;Agency&quot; Value=&quot;ZENTRALE DIENSTE&quot;/&gt;&lt;Field Name=&quot;Address1&quot; Value=&quot;Alosenstrasse 2&quot;/&gt;&lt;Field Name=&quot;Address2&quot; Value=&quot;Postfach 159&quot;/&gt;&lt;Field Name=&quot;Address3&quot; Value=&quot;6315 Oberägeri&quot;/&gt;&lt;Field Name=&quot;Address4&quot; Value=&quot;&quot;/&gt;&lt;Field Name=&quot;Telefon&quot; Value=&quot;+41 41 723 80 00&quot;/&gt;&lt;Field Name=&quot;Fax&quot; Value=&quot;+41 41 723 80 01&quot;/&gt;&lt;Field Name=&quot;Email&quot; Value=&quot;einwohnergemeinde@oberaegeri.ch&quot;/&gt;&lt;Field Name=&quot;Internet&quot; Value=&quot;www.oberaegeri.ch&quot;/&gt;&lt;Field Name=&quot;Footer1&quot; Value=&quot;&quot;/&gt;&lt;Field Name=&quot;Footer2&quot; Value=&quot;&quot;/&gt;&lt;Field Name=&quot;WdA4LogoColorPortrait&quot; Value=&quot;%Logos%\Oberaegeri.Logo.color.2100.390.eps&quot;/&gt;&lt;Field Name=&quot;WdA4LogoFooterPortrait&quot; Value=&quot;%Logos%\Oberägeri.Footer.color.2100.130.eps&quot;/&gt;&lt;Field Name=&quot;Data_UID&quot; Value=&quot;201206200929891549792&quot;/&gt;&lt;Field Name=&quot;Field_Name&quot; Value=&quot;&quot;/&gt;&lt;Field Name=&quot;Field_UID&quot; Value=&quot;&quot;/&gt;&lt;Field Name=&quot;ML_LCID&quot; Value=&quot;&quot;/&gt;&lt;Field Name=&quot;ML_Value&quot; Value=&quot;&quot;/&gt;&lt;/DocProp&gt;&lt;DocProp UID=&quot;2002122010583847234010578&quot; EntryUID=&quot;243238254147143252426517149220228446170148&quot;&gt;&lt;Field Name=&quot;UID&quot; Value=&quot;243238254147143252426517149220228446170148&quot;/&gt;&lt;Field Name=&quot;IDName&quot; Value=&quot;Debora Ventura&quot;/&gt;&lt;Field Name=&quot;Name&quot; Value=&quot;Debora Ventura&quot;/&gt;&lt;Field Name=&quot;Initials&quot; Value=&quot;oavede&quot;/&gt;&lt;Field Name=&quot;Title&quot; Value=&quot;&quot;/&gt;&lt;Field Name=&quot;Function&quot; Value=&quot;ICT Support&quot;/&gt;&lt;Field Name=&quot;DirectPhone&quot; Value=&quot;&quot;/&gt;&lt;Field Name=&quot;Mobile&quot; Value=&quot;&quot;/&gt;&lt;Field Name=&quot;EMail&quot; Value=&quot;Debora.Ventura@oberaegeri.ch&quot;/&gt;&lt;Field Name=&quot;SignatureHighResColor&quot; Value=&quot;%Signatures%\oavede.600dpi.color.700.300.jpg&quot;/&gt;&lt;Field Name=&quot;givenName&quot; Value=&quot;&quot;/&gt;&lt;Field Name=&quot;Data_UID&quot; Value=&quot;243238254147143252426517149220228446170148&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UID&quot; Value=&quot;2003121817293296325874&quot;/&gt;&lt;Field Name=&quot;IDName&quot; Value=&quot;(Leer)&quot;/&gt;&lt;/DocProp&gt;&lt;DocProp UID=&quot;2006040509495284662868&quot; EntryUID=&quot;243238254147143252426517149220228446170148&quot;&gt;&lt;Field Name=&quot;UID&quot; Value=&quot;243238254147143252426517149220228446170148&quot;/&gt;&lt;Field Name=&quot;IDName&quot; Value=&quot;Debora Ventura&quot;/&gt;&lt;Field Name=&quot;Name&quot; Value=&quot;Debora Ventura&quot;/&gt;&lt;Field Name=&quot;Initials&quot; Value=&quot;oavede&quot;/&gt;&lt;Field Name=&quot;Title&quot; Value=&quot;&quot;/&gt;&lt;Field Name=&quot;Function&quot; Value=&quot;ICT Support&quot;/&gt;&lt;Field Name=&quot;DirectPhone&quot; Value=&quot;&quot;/&gt;&lt;Field Name=&quot;Mobile&quot; Value=&quot;&quot;/&gt;&lt;Field Name=&quot;EMail&quot; Value=&quot;Debora.Ventura@oberaegeri.ch&quot;/&gt;&lt;Field Name=&quot;SignatureHighResColor&quot; Value=&quot;%Signatures%\oavede.600dpi.color.700.300.jpg&quot;/&gt;&lt;Field Name=&quot;givenName&quot; Value=&quot;&quot;/&gt;&lt;Field Name=&quot;Data_UID&quot; Value=&quot;243238254147143252426517149220228446170148&quot;/&gt;&lt;Field Name=&quot;Field_Name&quot; Value=&quot;&quot;/&gt;&lt;Field Name=&quot;Field_UID&quot; Value=&quot;&quot;/&gt;&lt;Field Name=&quot;ML_LCID&quot; Value=&quot;&quot;/&gt;&lt;Field Name=&quot;ML_Value&quot; Value=&quot;&quot;/&gt;&lt;/DocProp&gt;&lt;DocProp UID=&quot;2010020409223900652065&quot; EntryUID=&quot;2003121817293296325874&quot;&gt;&lt;Field Name=&quot;UID&quot; Value=&quot;2003121817293296325874&quot;/&gt;&lt;/DocProp&gt;&lt;DocProp UID=&quot;2004112217333376588294&quot; EntryUID=&quot;0&quot;&gt;&lt;Field Name=&quot;UID&quot; Value=&quot;0&quot;/&gt;&lt;/DocProp&gt;&lt;DocProp UID=&quot;2015082513331568340111&quot; EntryUID=&quot;2003121817293296325874&quot;&gt;&lt;Field Name=&quot;UID&quot; Value=&quot;2003121817293296325874&quot;/&gt;&lt;/DocProp&gt;&lt;DocProp UID=&quot;2015082513331568340222&quot; EntryUID=&quot;2003121817293296325874&quot;&gt;&lt;Field Name=&quot;UID&quot; Value=&quot;2003121817293296325874&quot;/&gt;&lt;/DocProp&gt;&lt;DocProp UID=&quot;2015092811062217919109&quot; EntryUID=&quot;2003121817293296325874&quot;&gt;&lt;Field Name=&quot;UID&quot; Value=&quot;2003121817293296325874&quot;/&gt;&lt;/DocProp&gt;&lt;/DocProps&gt;_x000d_"/>
    <w:docVar w:name="OawDocumentLanguageID" w:val="2055"/>
    <w:docVar w:name="OawFormulas2InDocument" w:val="0"/>
    <w:docVar w:name="OawFormulasInDocument" w:val="0"/>
    <w:docVar w:name="oawMacro" w:val="&lt;empty/&gt;"/>
    <w:docVar w:name="OawMenusDef" w:val="&lt;MenusDef xmlns:xsi=&quot;http://www.w3.org/2001/XMLSchema-instance&quot; xsi:noNamespaceSchemaLocation=&quot;MenusDef_1.xsd&quot; SchemaVersion=&quot;1&quot;&gt;_x000d_    &lt;Item Type=&quot;SubMenu&quot; IDName=&quot;TextStyles&quot;&gt;_x000d_        &lt;Item Type=&quot;Button&quot; IDName=&quot;Normal&quot; Icon=&quot;3546&quot; Label=&quot;Standard&quot; Command=&quot;StyleApply&quot; Parameter=&quot;-1&quot;/&gt;_x000d_        &lt;Item Type=&quot;Button&quot; IDName=&quot;Normal1&quot; Icon=&quot;3546&quot; Label=&quot;Standard 1.0cm&quot; Command=&quot;StyleApply&quot; Parameter=&quot;Standard 1.0cm&quot;/&gt;_x000d_        &lt;Item Type=&quot;Button&quot; IDName=&quot;Normal15&quot; Icon=&quot;3546&quot; Label=&quot;Standard 1.5cm&quot; Command=&quot;StyleApply&quot; Parameter=&quot;Standard 1.5cm&quot;/&gt;_x000d_    &lt;/Item&gt;_x000d_    &lt;Item Type=&quot;SubMenu&quot; IDName=&quot;StructureStyles&quot;&gt;_x000d_&lt;Item Type=&quot;Button&quot; IDName=&quot;Title&quot; Icon=&quot;3546&quot; Label=&quot;Titel&quot; Command=&quot;StyleApply&quot; Parameter=&quot;Titel&quot;/&gt;_x000d_        &lt;Item Type=&quot;Button&quot; IDName=&quot;Heading1&quot; Icon=&quot;3546&quot; Label=&quot;Überschrift 1&quot; Command=&quot;StyleApply&quot; Parameter=&quot;-2&quot;/&gt;_x000d_        &lt;Item Type=&quot;Button&quot; IDName=&quot;Heading2&quot; Icon=&quot;3546&quot; Label=&quot;Überschrift 2&quot; Command=&quot;StyleApply&quot; Parameter=&quot;-3&quot;/&gt;_x000d_        &lt;Item Type=&quot;Button&quot; IDName=&quot;Heading3&quot; Icon=&quot;3546&quot; Label=&quot;Überschrift 3&quot; Command=&quot;StyleApply&quot; Parameter=&quot;-4&quot;/&gt;_x000d_        &lt;Item Type=&quot;Button&quot; IDName=&quot;Heading4&quot; Icon=&quot;3546&quot; Label=&quot;Überschrift 4&quot; Command=&quot;StyleApply&quot; Parameter=&quot;-5&quot;/&gt;_x000d_        &lt;Item Type=&quot;Button&quot; IDName=&quot;Heading5&quot; Icon=&quot;3546&quot; Label=&quot;Überschrift 5&quot; Command=&quot;StyleApply&quot; Parameter=&quot;-6&quot;/&gt;_x000d_    &lt;/Item&gt;_x000d_    &lt;Item Type=&quot;SubMenu&quot; IDName=&quot;ListStyles&quot;&gt;_x000d_        &lt;Item Type=&quot;Button&quot; IDName=&quot;ListWithBullets&quot; Icon=&quot;3546&quot; Label=&quot;Auflistung mit Symbol&quot; Command=&quot;StyleApply&quot; Parameter=&quot;ListWithSymbols&quot;/&gt;_x000d_    &lt;/Item&gt;_x000d_    &lt;Item Type=&quot;SubMenu&quot; IDName=&quot;TableStyles&quot;&gt;_x000d_        &lt;Item Type=&quot;Button&quot; IDName=&quot;TableBorder&quot; Icon=&quot;3546&quot; Label=&quot;Tabelle mit Rahmen&quot; Command=&quot;StyleApply&quot; Parameter=&quot;TabelleMitRahmen&quot;/&gt;_x000d_        &lt;Item Type=&quot;Button&quot; IDName=&quot;TableBoderless&quot; Icon=&quot;3546&quot; Label=&quot;Tabelle ohne Rahmen&quot; Command=&quot;StyleApply&quot; Parameter=&quot;TabelleOhneRahmen&quot;/&gt;_x000d_    &lt;/Item&gt;_x000d_&lt;/MenusDef&gt;"/>
    <w:docVar w:name="OawOMS" w:val="&lt;OawOMS&gt;&lt;/OawOMS&gt;_x000d_"/>
    <w:docVar w:name="oawPaperSize" w:val="7"/>
    <w:docVar w:name="OawProjectID" w:val="ewgoberaegeri"/>
    <w:docVar w:name="OawRecipients" w:val="&lt;Recipients&gt;&lt;Recipient&gt;&lt;UID&gt;2013011015433316560909&lt;/UID&gt;&lt;IDName&gt;Empfänger&lt;/IDName&gt;&lt;RecipientPlainUnchanged&gt;-1&lt;/RecipientPlainUnchanged&gt;&lt;RecipientActive&gt;-1&lt;/RecipientActive&gt;&lt;RecipientIcon&gt;Contact&lt;/RecipientIcon&gt;&lt;MappingTableLabel&gt;&lt;/MappingTableLabel&gt;&lt;MappingTableActive&gt;&lt;/MappingTableActive&gt;&lt;DeliveryOption&gt;&lt;/DeliveryOption&gt;&lt;DeliveryOption2&gt;&lt;/DeliveryOption2&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gt;&lt;/Address&gt;&lt;CompleteAddress&gt;&lt;/CompleteAddress&gt;&lt;AddressSingleLine&gt;&lt;/AddressSingleLine&gt;&lt;Telephone&gt;&lt;/Telephone&gt;&lt;Fax&gt;&lt;/Fax&gt;&lt;EMail&gt;&lt;/EMail&gt;&lt;CopyTo&gt;&lt;/CopyTo&gt;&lt;Introduction&gt;%SelectionStart%Sehr geehrte Damen und Herren%SelectionEnd%&lt;/Introduction&gt;&lt;Closing&gt;Freundliche Grüsse&lt;/Closing&gt;&lt;FormattedFullAddress&gt;&lt;/FormattedFullAddress&gt;&lt;CompleteAddressImported&gt;&lt;/CompleteAddressImported&gt;&lt;/Recipient&gt;&lt;/Recipients&gt;_x000d_"/>
    <w:docVar w:name="OawScriptor" w:val="&lt;?xml version=&quot;1.0&quot;?&gt;_x000d_&lt;scriptor xmlns:xsi=&quot;http://www.w3.org/2001/XMLSchema-instance&quot; xsi:noNamespaceSchemaLocation=&quot;Scriptor_1.xsd&quot; SchemaVersion=&quot;1&quot;/&gt;_x000d_"/>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333376588294" w:val="0"/>
    <w:docVar w:name="OawSelectedSource.2006040509495284662868" w:val="&lt;empty/&gt;"/>
    <w:docVar w:name="OawTemplateProperties" w:val="password:=&lt;Semicolon/&gt;MnO`rrvnqc.=;jumpToFirstField:=1;dotReverenceRemove:=1;resizeA4Letter:=0;unpdateDocPropsOnNewOnly:=0;showAllNoteItems:=0;CharCodeChecked:=;CharCodeUnchecked:=;WizardSteps:=0|1;DocumentTitle:=;DisplayName:=;ID:=;protectionType:=-1;"/>
    <w:docVar w:name="OawTemplatePropertiesXML" w:val="&lt;?xml version=&quot;1.0&quot;?&gt;_x000d_&lt;TemplateProperties&gt;&lt;RecipientFields&gt;&lt;Field UID=&quot;2004031513575326984562&quot; Label=&quot;&quot;/&gt;&lt;Field UID=&quot;2004031514011258946758&quot; Label=&quot;&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awVersionPicture.2012061409472097694927" w:val="Oberaegeri.Logo.color.2100.390.eps;2012.07.18-09:10:08"/>
    <w:docVar w:name="OawVersionPicture.2012061409570702607230" w:val="Oberägeri.Footer.color.2100.130.eps;2012.07.18-09:14:34"/>
    <w:docVar w:name="OawVersionPictureInline.2012061409472097694927" w:val="Oberaegeri.Logo.color.2100.390.eps;2012.07.18-09:10:08"/>
    <w:docVar w:name="OawVersionPictureInline.2012061409570702607230" w:val="Oberägeri.Footer.color.2100.130.eps;2012.07.18-09:14:34"/>
    <w:docVar w:name="TBS" w:val=" De1_1.doc;De2_1.doc;De3_1.doc;De4_1.doc;De5_1.doc;"/>
  </w:docVars>
  <w:rsids>
    <w:rsidRoot w:val="00E607E1"/>
    <w:rsid w:val="00007162"/>
    <w:rsid w:val="00040407"/>
    <w:rsid w:val="000448F6"/>
    <w:rsid w:val="00052EEF"/>
    <w:rsid w:val="000618CB"/>
    <w:rsid w:val="0006199D"/>
    <w:rsid w:val="00092CB4"/>
    <w:rsid w:val="0009445C"/>
    <w:rsid w:val="000960CF"/>
    <w:rsid w:val="000C69DD"/>
    <w:rsid w:val="000D04F6"/>
    <w:rsid w:val="000D54ED"/>
    <w:rsid w:val="000F15EE"/>
    <w:rsid w:val="000F55D7"/>
    <w:rsid w:val="00123F46"/>
    <w:rsid w:val="001433F9"/>
    <w:rsid w:val="00143852"/>
    <w:rsid w:val="0015274C"/>
    <w:rsid w:val="001612E8"/>
    <w:rsid w:val="00166834"/>
    <w:rsid w:val="001707E7"/>
    <w:rsid w:val="00172068"/>
    <w:rsid w:val="00172CA5"/>
    <w:rsid w:val="001776DE"/>
    <w:rsid w:val="00182A83"/>
    <w:rsid w:val="00182DFB"/>
    <w:rsid w:val="00184549"/>
    <w:rsid w:val="0019124D"/>
    <w:rsid w:val="00193AC6"/>
    <w:rsid w:val="001C32F5"/>
    <w:rsid w:val="001C34E0"/>
    <w:rsid w:val="001D0CDE"/>
    <w:rsid w:val="001E745C"/>
    <w:rsid w:val="002016E9"/>
    <w:rsid w:val="00201804"/>
    <w:rsid w:val="00205CE0"/>
    <w:rsid w:val="00216D77"/>
    <w:rsid w:val="00245752"/>
    <w:rsid w:val="00250384"/>
    <w:rsid w:val="00257EA1"/>
    <w:rsid w:val="00275B42"/>
    <w:rsid w:val="00281E10"/>
    <w:rsid w:val="002824DC"/>
    <w:rsid w:val="0028382E"/>
    <w:rsid w:val="002908FE"/>
    <w:rsid w:val="0029255A"/>
    <w:rsid w:val="00294DC9"/>
    <w:rsid w:val="002959CD"/>
    <w:rsid w:val="00297BB9"/>
    <w:rsid w:val="002D3EE2"/>
    <w:rsid w:val="002F0734"/>
    <w:rsid w:val="002F1BA6"/>
    <w:rsid w:val="002F5EE5"/>
    <w:rsid w:val="003028D8"/>
    <w:rsid w:val="00302CB8"/>
    <w:rsid w:val="0031567A"/>
    <w:rsid w:val="0031626A"/>
    <w:rsid w:val="00332C8F"/>
    <w:rsid w:val="00352539"/>
    <w:rsid w:val="003627E9"/>
    <w:rsid w:val="00374564"/>
    <w:rsid w:val="003813CE"/>
    <w:rsid w:val="003A33D2"/>
    <w:rsid w:val="003C7C9B"/>
    <w:rsid w:val="003F4870"/>
    <w:rsid w:val="003F7E28"/>
    <w:rsid w:val="00401577"/>
    <w:rsid w:val="00415532"/>
    <w:rsid w:val="0042537B"/>
    <w:rsid w:val="00426193"/>
    <w:rsid w:val="00441B4F"/>
    <w:rsid w:val="00443D57"/>
    <w:rsid w:val="00445867"/>
    <w:rsid w:val="00446F24"/>
    <w:rsid w:val="0046516C"/>
    <w:rsid w:val="00470081"/>
    <w:rsid w:val="00472846"/>
    <w:rsid w:val="00473037"/>
    <w:rsid w:val="00491ACE"/>
    <w:rsid w:val="00496449"/>
    <w:rsid w:val="004974F1"/>
    <w:rsid w:val="004A23DB"/>
    <w:rsid w:val="004A2577"/>
    <w:rsid w:val="004B56F5"/>
    <w:rsid w:val="004C4AD7"/>
    <w:rsid w:val="004D672C"/>
    <w:rsid w:val="004E1989"/>
    <w:rsid w:val="004E22D7"/>
    <w:rsid w:val="004E5CD2"/>
    <w:rsid w:val="004E63D0"/>
    <w:rsid w:val="004F3172"/>
    <w:rsid w:val="004F57D8"/>
    <w:rsid w:val="00503122"/>
    <w:rsid w:val="00513106"/>
    <w:rsid w:val="00526007"/>
    <w:rsid w:val="00543328"/>
    <w:rsid w:val="005439F1"/>
    <w:rsid w:val="005513BD"/>
    <w:rsid w:val="00577FDC"/>
    <w:rsid w:val="005856EB"/>
    <w:rsid w:val="00585AB4"/>
    <w:rsid w:val="005A7B87"/>
    <w:rsid w:val="005A7EC9"/>
    <w:rsid w:val="005B1BAD"/>
    <w:rsid w:val="005B53BE"/>
    <w:rsid w:val="005B64AB"/>
    <w:rsid w:val="005C044A"/>
    <w:rsid w:val="005D74D3"/>
    <w:rsid w:val="00610E45"/>
    <w:rsid w:val="006278B7"/>
    <w:rsid w:val="00660EE4"/>
    <w:rsid w:val="0067579B"/>
    <w:rsid w:val="00697586"/>
    <w:rsid w:val="006A4386"/>
    <w:rsid w:val="006C27A4"/>
    <w:rsid w:val="006D097F"/>
    <w:rsid w:val="006F4DD3"/>
    <w:rsid w:val="006F64F4"/>
    <w:rsid w:val="007108E6"/>
    <w:rsid w:val="00711777"/>
    <w:rsid w:val="0071421C"/>
    <w:rsid w:val="00732080"/>
    <w:rsid w:val="00747015"/>
    <w:rsid w:val="00772573"/>
    <w:rsid w:val="0077285F"/>
    <w:rsid w:val="0077706B"/>
    <w:rsid w:val="007937BF"/>
    <w:rsid w:val="00794E97"/>
    <w:rsid w:val="007A003E"/>
    <w:rsid w:val="007A5910"/>
    <w:rsid w:val="007B4038"/>
    <w:rsid w:val="007C1771"/>
    <w:rsid w:val="007C4B5B"/>
    <w:rsid w:val="007E4090"/>
    <w:rsid w:val="007E73D2"/>
    <w:rsid w:val="007F023A"/>
    <w:rsid w:val="00800212"/>
    <w:rsid w:val="00807610"/>
    <w:rsid w:val="008237DB"/>
    <w:rsid w:val="00832116"/>
    <w:rsid w:val="00852129"/>
    <w:rsid w:val="008742A3"/>
    <w:rsid w:val="00874BEA"/>
    <w:rsid w:val="00884757"/>
    <w:rsid w:val="008B4441"/>
    <w:rsid w:val="008B4626"/>
    <w:rsid w:val="008C2FC6"/>
    <w:rsid w:val="008D65AE"/>
    <w:rsid w:val="008F79F5"/>
    <w:rsid w:val="00900CD4"/>
    <w:rsid w:val="00901BBF"/>
    <w:rsid w:val="009112DD"/>
    <w:rsid w:val="00931F05"/>
    <w:rsid w:val="009501DE"/>
    <w:rsid w:val="0095393F"/>
    <w:rsid w:val="009655C8"/>
    <w:rsid w:val="0097783F"/>
    <w:rsid w:val="009800AD"/>
    <w:rsid w:val="0099131A"/>
    <w:rsid w:val="009968C5"/>
    <w:rsid w:val="009B2177"/>
    <w:rsid w:val="009D18F9"/>
    <w:rsid w:val="009D3B27"/>
    <w:rsid w:val="009E1368"/>
    <w:rsid w:val="009E49C3"/>
    <w:rsid w:val="00A00BE4"/>
    <w:rsid w:val="00A12272"/>
    <w:rsid w:val="00A132A8"/>
    <w:rsid w:val="00A2792D"/>
    <w:rsid w:val="00A35821"/>
    <w:rsid w:val="00A403B9"/>
    <w:rsid w:val="00A54410"/>
    <w:rsid w:val="00A602C9"/>
    <w:rsid w:val="00A65EED"/>
    <w:rsid w:val="00A978AF"/>
    <w:rsid w:val="00AA0606"/>
    <w:rsid w:val="00AA0DC8"/>
    <w:rsid w:val="00AA45F1"/>
    <w:rsid w:val="00AA7C34"/>
    <w:rsid w:val="00AB6E4E"/>
    <w:rsid w:val="00AF1A7E"/>
    <w:rsid w:val="00B07267"/>
    <w:rsid w:val="00B25A12"/>
    <w:rsid w:val="00B3699E"/>
    <w:rsid w:val="00B46308"/>
    <w:rsid w:val="00B469BC"/>
    <w:rsid w:val="00B50B8E"/>
    <w:rsid w:val="00B50EFB"/>
    <w:rsid w:val="00B60E13"/>
    <w:rsid w:val="00B64D1A"/>
    <w:rsid w:val="00B65FDD"/>
    <w:rsid w:val="00B773E0"/>
    <w:rsid w:val="00B81F16"/>
    <w:rsid w:val="00B830E8"/>
    <w:rsid w:val="00B87B9F"/>
    <w:rsid w:val="00B911B7"/>
    <w:rsid w:val="00B94C15"/>
    <w:rsid w:val="00B96381"/>
    <w:rsid w:val="00BA18DC"/>
    <w:rsid w:val="00BA6B2C"/>
    <w:rsid w:val="00BB5A34"/>
    <w:rsid w:val="00BC0A8D"/>
    <w:rsid w:val="00BC4F4E"/>
    <w:rsid w:val="00BC7C05"/>
    <w:rsid w:val="00BD3C71"/>
    <w:rsid w:val="00BE6BD9"/>
    <w:rsid w:val="00BE6CC6"/>
    <w:rsid w:val="00BF6381"/>
    <w:rsid w:val="00C01B16"/>
    <w:rsid w:val="00C21AC3"/>
    <w:rsid w:val="00C36969"/>
    <w:rsid w:val="00C56921"/>
    <w:rsid w:val="00C605D8"/>
    <w:rsid w:val="00C76D81"/>
    <w:rsid w:val="00C835A4"/>
    <w:rsid w:val="00C87A5B"/>
    <w:rsid w:val="00CA0510"/>
    <w:rsid w:val="00CB319B"/>
    <w:rsid w:val="00CE2891"/>
    <w:rsid w:val="00D14480"/>
    <w:rsid w:val="00D2196B"/>
    <w:rsid w:val="00D27CDE"/>
    <w:rsid w:val="00D33D2B"/>
    <w:rsid w:val="00D44515"/>
    <w:rsid w:val="00D57E04"/>
    <w:rsid w:val="00D61C9E"/>
    <w:rsid w:val="00D80854"/>
    <w:rsid w:val="00D85245"/>
    <w:rsid w:val="00DA2B5A"/>
    <w:rsid w:val="00DA5D43"/>
    <w:rsid w:val="00DA6F28"/>
    <w:rsid w:val="00DC05CD"/>
    <w:rsid w:val="00DC455B"/>
    <w:rsid w:val="00DD51D7"/>
    <w:rsid w:val="00DE5D22"/>
    <w:rsid w:val="00DF39B1"/>
    <w:rsid w:val="00E0278E"/>
    <w:rsid w:val="00E029A9"/>
    <w:rsid w:val="00E055EC"/>
    <w:rsid w:val="00E1587C"/>
    <w:rsid w:val="00E24D19"/>
    <w:rsid w:val="00E30CAF"/>
    <w:rsid w:val="00E36940"/>
    <w:rsid w:val="00E501CE"/>
    <w:rsid w:val="00E515CA"/>
    <w:rsid w:val="00E56709"/>
    <w:rsid w:val="00E607E1"/>
    <w:rsid w:val="00E7069D"/>
    <w:rsid w:val="00E72A27"/>
    <w:rsid w:val="00E73844"/>
    <w:rsid w:val="00EC7DF1"/>
    <w:rsid w:val="00ED086A"/>
    <w:rsid w:val="00ED1F53"/>
    <w:rsid w:val="00F4101D"/>
    <w:rsid w:val="00F43C08"/>
    <w:rsid w:val="00F53F8D"/>
    <w:rsid w:val="00F74D86"/>
    <w:rsid w:val="00F81EF7"/>
    <w:rsid w:val="00F82841"/>
    <w:rsid w:val="00F857ED"/>
    <w:rsid w:val="00F85D4C"/>
    <w:rsid w:val="00FA118B"/>
    <w:rsid w:val="00FA128F"/>
    <w:rsid w:val="00FB05F9"/>
    <w:rsid w:val="00FB27AF"/>
    <w:rsid w:val="00FB305B"/>
    <w:rsid w:val="00FB5D53"/>
    <w:rsid w:val="00FD05E8"/>
    <w:rsid w:val="00FD2C7D"/>
    <w:rsid w:val="00FD4D99"/>
    <w:rsid w:val="00FD6C7C"/>
    <w:rsid w:val="00FE3B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C04A1436-D5F9-48D8-99C2-7C5D4343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A0DC8"/>
    <w:pPr>
      <w:spacing w:before="120" w:line="260" w:lineRule="atLeast"/>
      <w:jc w:val="both"/>
    </w:pPr>
    <w:rPr>
      <w:rFonts w:ascii="Arial" w:hAnsi="Arial"/>
      <w:sz w:val="22"/>
      <w:szCs w:val="24"/>
    </w:rPr>
  </w:style>
  <w:style w:type="paragraph" w:styleId="berschrift1">
    <w:name w:val="heading 1"/>
    <w:basedOn w:val="Standard"/>
    <w:qFormat/>
    <w:rsid w:val="00B50EFB"/>
    <w:pPr>
      <w:numPr>
        <w:numId w:val="14"/>
      </w:numPr>
      <w:spacing w:before="180"/>
      <w:outlineLvl w:val="0"/>
    </w:pPr>
    <w:rPr>
      <w:rFonts w:cs="Arial"/>
      <w:bCs/>
      <w:szCs w:val="22"/>
    </w:rPr>
  </w:style>
  <w:style w:type="paragraph" w:styleId="berschrift2">
    <w:name w:val="heading 2"/>
    <w:basedOn w:val="berschrift1"/>
    <w:qFormat/>
    <w:rsid w:val="00B50EFB"/>
    <w:pPr>
      <w:numPr>
        <w:ilvl w:val="1"/>
      </w:numPr>
      <w:spacing w:before="120"/>
      <w:outlineLvl w:val="1"/>
    </w:pPr>
    <w:rPr>
      <w:bCs w:val="0"/>
      <w:iCs/>
      <w:szCs w:val="28"/>
    </w:rPr>
  </w:style>
  <w:style w:type="paragraph" w:styleId="berschrift3">
    <w:name w:val="heading 3"/>
    <w:basedOn w:val="berschrift1"/>
    <w:qFormat/>
    <w:rsid w:val="00B50EFB"/>
    <w:pPr>
      <w:numPr>
        <w:ilvl w:val="2"/>
      </w:numPr>
      <w:spacing w:before="120"/>
      <w:outlineLvl w:val="2"/>
    </w:pPr>
    <w:rPr>
      <w:bCs w:val="0"/>
      <w:szCs w:val="26"/>
    </w:rPr>
  </w:style>
  <w:style w:type="paragraph" w:styleId="berschrift4">
    <w:name w:val="heading 4"/>
    <w:basedOn w:val="berschrift3"/>
    <w:qFormat/>
    <w:rsid w:val="00B50EFB"/>
    <w:pPr>
      <w:numPr>
        <w:ilvl w:val="3"/>
      </w:numPr>
      <w:outlineLvl w:val="3"/>
    </w:pPr>
    <w:rPr>
      <w:bCs/>
      <w:szCs w:val="28"/>
    </w:rPr>
  </w:style>
  <w:style w:type="paragraph" w:styleId="berschrift5">
    <w:name w:val="heading 5"/>
    <w:basedOn w:val="berschrift4"/>
    <w:qFormat/>
    <w:rsid w:val="00E7069D"/>
    <w:pPr>
      <w:tabs>
        <w:tab w:val="clear" w:pos="851"/>
        <w:tab w:val="left" w:pos="1134"/>
      </w:tabs>
      <w:ind w:left="1135"/>
      <w:outlineLvl w:val="4"/>
    </w:pPr>
    <w:rPr>
      <w:rFonts w:cs="Times New Roman"/>
    </w:rPr>
  </w:style>
  <w:style w:type="character" w:default="1" w:styleId="Absatz-Standardschriftart">
    <w:name w:val="Default Paragraph Font"/>
    <w:uiPriority w:val="1"/>
    <w:semiHidden/>
    <w:unhideWhenUsed/>
    <w:rPr>
      <w:lang w:val="de-CH"/>
    </w:rPr>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0cm">
    <w:name w:val="Standard 1.0cm"/>
    <w:basedOn w:val="Standard"/>
    <w:qFormat/>
    <w:rsid w:val="002D3EE2"/>
    <w:pPr>
      <w:ind w:left="567"/>
    </w:pPr>
  </w:style>
  <w:style w:type="paragraph" w:customStyle="1" w:styleId="StandardAbst0Fett">
    <w:name w:val="Standard_Abst0 Fett"/>
    <w:basedOn w:val="StandardAbst0"/>
    <w:semiHidden/>
    <w:qFormat/>
    <w:rsid w:val="007108E6"/>
    <w:rPr>
      <w:b/>
    </w:rPr>
  </w:style>
  <w:style w:type="paragraph" w:customStyle="1" w:styleId="Betreff">
    <w:name w:val="Betreff"/>
    <w:basedOn w:val="Standard"/>
    <w:next w:val="Standard"/>
    <w:rsid w:val="00BB5A34"/>
    <w:pPr>
      <w:spacing w:before="480"/>
      <w:jc w:val="left"/>
    </w:pPr>
    <w:rPr>
      <w:b/>
    </w:rPr>
  </w:style>
  <w:style w:type="paragraph" w:customStyle="1" w:styleId="Standard15cm">
    <w:name w:val="Standard 1.5cm"/>
    <w:basedOn w:val="Standard10cm"/>
    <w:qFormat/>
    <w:rsid w:val="002D3EE2"/>
    <w:pPr>
      <w:ind w:left="851"/>
    </w:pPr>
  </w:style>
  <w:style w:type="character" w:styleId="Hyperlink">
    <w:name w:val="Hyperlink"/>
    <w:uiPriority w:val="99"/>
    <w:unhideWhenUsed/>
    <w:rsid w:val="00513106"/>
    <w:rPr>
      <w:color w:val="006EB6"/>
      <w:u w:val="single"/>
    </w:rPr>
  </w:style>
  <w:style w:type="paragraph" w:customStyle="1" w:styleId="Absender">
    <w:name w:val="Absender"/>
    <w:basedOn w:val="Standard"/>
    <w:link w:val="AbsenderZchn"/>
    <w:semiHidden/>
    <w:rsid w:val="007108E6"/>
    <w:pPr>
      <w:tabs>
        <w:tab w:val="left" w:pos="737"/>
      </w:tabs>
      <w:spacing w:before="0" w:line="240" w:lineRule="auto"/>
    </w:pPr>
    <w:rPr>
      <w:noProof/>
      <w:sz w:val="18"/>
    </w:rPr>
  </w:style>
  <w:style w:type="character" w:customStyle="1" w:styleId="AbsenderZchn">
    <w:name w:val="Absender Zchn"/>
    <w:link w:val="Absender"/>
    <w:semiHidden/>
    <w:rsid w:val="00DA2B5A"/>
    <w:rPr>
      <w:rFonts w:ascii="Arial" w:hAnsi="Arial"/>
      <w:noProof/>
      <w:sz w:val="18"/>
      <w:szCs w:val="24"/>
    </w:rPr>
  </w:style>
  <w:style w:type="paragraph" w:customStyle="1" w:styleId="AbsenderOE">
    <w:name w:val="AbsenderOE"/>
    <w:basedOn w:val="Absender"/>
    <w:next w:val="Absender"/>
    <w:link w:val="AbsenderOEZchn"/>
    <w:semiHidden/>
    <w:rsid w:val="0046516C"/>
    <w:rPr>
      <w:b/>
      <w:caps/>
    </w:rPr>
  </w:style>
  <w:style w:type="character" w:customStyle="1" w:styleId="AbsenderOEZchn">
    <w:name w:val="AbsenderOE Zchn"/>
    <w:link w:val="AbsenderOE"/>
    <w:semiHidden/>
    <w:rsid w:val="00302CB8"/>
    <w:rPr>
      <w:rFonts w:ascii="Arial" w:hAnsi="Arial"/>
      <w:b/>
      <w:caps/>
      <w:noProof/>
      <w:sz w:val="18"/>
      <w:szCs w:val="24"/>
    </w:rPr>
  </w:style>
  <w:style w:type="paragraph" w:styleId="Sprechblasentext">
    <w:name w:val="Balloon Text"/>
    <w:basedOn w:val="Standard"/>
    <w:link w:val="SprechblasentextZchn"/>
    <w:uiPriority w:val="99"/>
    <w:semiHidden/>
    <w:unhideWhenUsed/>
    <w:rsid w:val="00182A8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82A83"/>
    <w:rPr>
      <w:rFonts w:ascii="Tahoma" w:hAnsi="Tahoma" w:cs="Tahoma"/>
      <w:sz w:val="16"/>
      <w:szCs w:val="16"/>
    </w:rPr>
  </w:style>
  <w:style w:type="paragraph" w:styleId="Fuzeile">
    <w:name w:val="footer"/>
    <w:basedOn w:val="Standard"/>
    <w:link w:val="FuzeileZchn"/>
    <w:semiHidden/>
    <w:rsid w:val="00A00BE4"/>
    <w:pPr>
      <w:spacing w:line="240" w:lineRule="auto"/>
      <w:jc w:val="right"/>
    </w:pPr>
    <w:rPr>
      <w:sz w:val="14"/>
    </w:rPr>
  </w:style>
  <w:style w:type="character" w:customStyle="1" w:styleId="FuzeileZchn">
    <w:name w:val="Fußzeile Zchn"/>
    <w:link w:val="Fuzeile"/>
    <w:semiHidden/>
    <w:rsid w:val="00DA2B5A"/>
    <w:rPr>
      <w:rFonts w:ascii="Arial" w:hAnsi="Arial"/>
      <w:sz w:val="14"/>
      <w:szCs w:val="24"/>
    </w:rPr>
  </w:style>
  <w:style w:type="paragraph" w:customStyle="1" w:styleId="Briefanrede">
    <w:name w:val="Briefanrede"/>
    <w:basedOn w:val="Standard"/>
    <w:next w:val="Standard"/>
    <w:semiHidden/>
    <w:rsid w:val="0046516C"/>
    <w:pPr>
      <w:spacing w:before="240" w:after="240"/>
    </w:pPr>
  </w:style>
  <w:style w:type="paragraph" w:customStyle="1" w:styleId="StandardAbst0">
    <w:name w:val="Standard_Abst0"/>
    <w:basedOn w:val="Standard"/>
    <w:semiHidden/>
    <w:qFormat/>
    <w:rsid w:val="00931F05"/>
    <w:pPr>
      <w:spacing w:before="0"/>
    </w:pPr>
  </w:style>
  <w:style w:type="paragraph" w:styleId="Kopfzeile">
    <w:name w:val="header"/>
    <w:basedOn w:val="Standard"/>
    <w:link w:val="KopfzeileZchn"/>
    <w:uiPriority w:val="99"/>
    <w:semiHidden/>
    <w:rsid w:val="0006199D"/>
    <w:pPr>
      <w:tabs>
        <w:tab w:val="center" w:pos="4536"/>
        <w:tab w:val="right" w:pos="9072"/>
      </w:tabs>
      <w:spacing w:before="0" w:line="240" w:lineRule="auto"/>
    </w:pPr>
  </w:style>
  <w:style w:type="character" w:customStyle="1" w:styleId="KopfzeileZchn">
    <w:name w:val="Kopfzeile Zchn"/>
    <w:link w:val="Kopfzeile"/>
    <w:uiPriority w:val="99"/>
    <w:semiHidden/>
    <w:rsid w:val="00302CB8"/>
    <w:rPr>
      <w:rFonts w:ascii="Arial" w:hAnsi="Arial"/>
      <w:sz w:val="22"/>
      <w:szCs w:val="24"/>
    </w:rPr>
  </w:style>
  <w:style w:type="paragraph" w:customStyle="1" w:styleId="Autor">
    <w:name w:val="Autor"/>
    <w:basedOn w:val="Absender"/>
    <w:semiHidden/>
    <w:qFormat/>
    <w:rsid w:val="0046516C"/>
    <w:pPr>
      <w:tabs>
        <w:tab w:val="clear" w:pos="737"/>
        <w:tab w:val="left" w:pos="1531"/>
      </w:tabs>
    </w:pPr>
  </w:style>
  <w:style w:type="table" w:styleId="Tabellenraster">
    <w:name w:val="Table Grid"/>
    <w:basedOn w:val="NormaleTabelle"/>
    <w:uiPriority w:val="59"/>
    <w:rsid w:val="007E4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ssformel1">
    <w:name w:val="Grussformel1"/>
    <w:basedOn w:val="Standard"/>
    <w:semiHidden/>
    <w:qFormat/>
    <w:rsid w:val="00FE3B7C"/>
    <w:pPr>
      <w:keepNext/>
      <w:spacing w:before="240"/>
      <w:jc w:val="left"/>
    </w:pPr>
  </w:style>
  <w:style w:type="paragraph" w:customStyle="1" w:styleId="GrussformelOE">
    <w:name w:val="GrussformelOE"/>
    <w:basedOn w:val="Standard"/>
    <w:semiHidden/>
    <w:qFormat/>
    <w:rsid w:val="00D33D2B"/>
    <w:pPr>
      <w:spacing w:after="580"/>
      <w:jc w:val="left"/>
    </w:pPr>
    <w:rPr>
      <w:caps/>
    </w:rPr>
  </w:style>
  <w:style w:type="paragraph" w:customStyle="1" w:styleId="GrussformelName">
    <w:name w:val="GrussformelName"/>
    <w:basedOn w:val="Standard"/>
    <w:semiHidden/>
    <w:qFormat/>
    <w:rsid w:val="00D33D2B"/>
    <w:pPr>
      <w:spacing w:before="0" w:line="240" w:lineRule="auto"/>
      <w:jc w:val="left"/>
    </w:pPr>
    <w:rPr>
      <w:sz w:val="18"/>
    </w:rPr>
  </w:style>
  <w:style w:type="paragraph" w:customStyle="1" w:styleId="zOawRecipient">
    <w:name w:val="zOawRecipient"/>
    <w:basedOn w:val="Standard"/>
    <w:semiHidden/>
    <w:qFormat/>
    <w:rsid w:val="009800AD"/>
    <w:pPr>
      <w:spacing w:before="0"/>
    </w:pPr>
  </w:style>
  <w:style w:type="paragraph" w:customStyle="1" w:styleId="zOawDeliveryOption">
    <w:name w:val="zOawDeliveryOption"/>
    <w:basedOn w:val="zOawRecipient"/>
    <w:semiHidden/>
    <w:qFormat/>
    <w:rsid w:val="009800AD"/>
    <w:pPr>
      <w:spacing w:after="120"/>
    </w:pPr>
    <w:rPr>
      <w:b/>
    </w:rPr>
  </w:style>
  <w:style w:type="paragraph" w:customStyle="1" w:styleId="zOawDeliveryOption2">
    <w:name w:val="zOawDeliveryOption2"/>
    <w:basedOn w:val="zOawDeliveryOption"/>
    <w:semiHidden/>
    <w:qFormat/>
    <w:rsid w:val="009800AD"/>
    <w:rPr>
      <w:sz w:val="18"/>
    </w:rPr>
  </w:style>
  <w:style w:type="paragraph" w:customStyle="1" w:styleId="ListWithSymbols">
    <w:name w:val="ListWithSymbols"/>
    <w:basedOn w:val="Standard"/>
    <w:unhideWhenUsed/>
    <w:rsid w:val="008D65AE"/>
    <w:pPr>
      <w:numPr>
        <w:numId w:val="50"/>
      </w:numPr>
      <w:adjustRightInd w:val="0"/>
      <w:snapToGrid w:val="0"/>
      <w:spacing w:before="0"/>
      <w:jc w:val="left"/>
    </w:pPr>
  </w:style>
  <w:style w:type="table" w:customStyle="1" w:styleId="TabelleMitRahmen">
    <w:name w:val="TabelleMitRahmen"/>
    <w:basedOn w:val="NormaleTabelle"/>
    <w:uiPriority w:val="99"/>
    <w:rsid w:val="008D65AE"/>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rPr>
        <w:rFonts w:ascii="Arial" w:hAnsi="Arial"/>
        <w:sz w:val="22"/>
      </w:rPr>
    </w:tblStylePr>
  </w:style>
  <w:style w:type="table" w:customStyle="1" w:styleId="TabelleOhneRahmen">
    <w:name w:val="TabelleOhneRahmen"/>
    <w:basedOn w:val="NormaleTabelle"/>
    <w:uiPriority w:val="99"/>
    <w:rsid w:val="00DA2B5A"/>
    <w:rPr>
      <w:rFonts w:ascii="Arial" w:hAnsi="Arial"/>
    </w:rPr>
    <w:tblPr/>
    <w:tblStylePr w:type="firstRow">
      <w:rPr>
        <w:rFonts w:ascii="Arial" w:hAnsi="Arial"/>
        <w:b/>
        <w:sz w:val="22"/>
      </w:rPr>
      <w:tblPr/>
      <w:tcPr>
        <w:tcBorders>
          <w:top w:val="nil"/>
          <w:left w:val="nil"/>
          <w:bottom w:val="nil"/>
          <w:right w:val="nil"/>
          <w:insideH w:val="nil"/>
          <w:insideV w:val="nil"/>
          <w:tl2br w:val="nil"/>
          <w:tr2bl w:val="nil"/>
        </w:tcBorders>
      </w:tcPr>
    </w:tblStylePr>
    <w:tblStylePr w:type="lastRow">
      <w:rPr>
        <w:rFonts w:ascii="Arial" w:hAnsi="Arial"/>
        <w:sz w:val="22"/>
      </w:rPr>
    </w:tblStylePr>
  </w:style>
  <w:style w:type="paragraph" w:styleId="Titel">
    <w:name w:val="Title"/>
    <w:basedOn w:val="Standard"/>
    <w:next w:val="Standard"/>
    <w:link w:val="TitelZchn"/>
    <w:uiPriority w:val="10"/>
    <w:unhideWhenUsed/>
    <w:qFormat/>
    <w:rsid w:val="001612E8"/>
    <w:pPr>
      <w:spacing w:before="180" w:after="120" w:line="240" w:lineRule="auto"/>
      <w:contextualSpacing/>
      <w:jc w:val="left"/>
    </w:pPr>
    <w:rPr>
      <w:rFonts w:eastAsiaTheme="majorEastAsia" w:cstheme="majorBidi"/>
      <w:b/>
      <w:spacing w:val="5"/>
      <w:kern w:val="28"/>
      <w:sz w:val="24"/>
      <w:szCs w:val="52"/>
    </w:rPr>
  </w:style>
  <w:style w:type="character" w:customStyle="1" w:styleId="TitelZchn">
    <w:name w:val="Titel Zchn"/>
    <w:basedOn w:val="Absatz-Standardschriftart"/>
    <w:link w:val="Titel"/>
    <w:uiPriority w:val="10"/>
    <w:rsid w:val="001612E8"/>
    <w:rPr>
      <w:rFonts w:ascii="Arial" w:eastAsiaTheme="majorEastAsia" w:hAnsi="Arial" w:cstheme="majorBidi"/>
      <w:b/>
      <w:spacing w:val="5"/>
      <w:kern w:val="28"/>
      <w:sz w:val="24"/>
      <w:szCs w:val="52"/>
      <w:lang w:val="de-CH"/>
    </w:rPr>
  </w:style>
  <w:style w:type="paragraph" w:customStyle="1" w:styleId="1pt">
    <w:name w:val="1pt"/>
    <w:basedOn w:val="Standard"/>
    <w:semiHidden/>
    <w:qFormat/>
    <w:rsid w:val="002959CD"/>
    <w:pPr>
      <w:spacing w:before="0" w:line="14" w:lineRule="exact"/>
      <w:jc w:val="left"/>
    </w:pPr>
    <w:rPr>
      <w:sz w:val="2"/>
    </w:rPr>
  </w:style>
  <w:style w:type="character" w:customStyle="1" w:styleId="UnresolvedMention">
    <w:name w:val="Unresolved Mention"/>
    <w:basedOn w:val="Absatz-Standardschriftart"/>
    <w:uiPriority w:val="99"/>
    <w:semiHidden/>
    <w:unhideWhenUsed/>
    <w:rsid w:val="005A7B87"/>
    <w:rPr>
      <w:color w:val="605E5C"/>
      <w:shd w:val="clear" w:color="auto" w:fill="E1DFDD"/>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239718">
      <w:bodyDiv w:val="1"/>
      <w:marLeft w:val="0"/>
      <w:marRight w:val="0"/>
      <w:marTop w:val="0"/>
      <w:marBottom w:val="0"/>
      <w:divBdr>
        <w:top w:val="none" w:sz="0" w:space="0" w:color="auto"/>
        <w:left w:val="none" w:sz="0" w:space="0" w:color="auto"/>
        <w:bottom w:val="none" w:sz="0" w:space="0" w:color="auto"/>
        <w:right w:val="none" w:sz="0" w:space="0" w:color="auto"/>
      </w:divBdr>
    </w:div>
    <w:div w:id="184007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ttagstisch@oberaegeri.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ittagstisch@oberaegeri.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EWGOA">
  <a:themeElements>
    <a:clrScheme name="EWGOA">
      <a:dk1>
        <a:sysClr val="windowText" lastClr="000000"/>
      </a:dk1>
      <a:lt1>
        <a:sysClr val="window" lastClr="FFFFFF"/>
      </a:lt1>
      <a:dk2>
        <a:srgbClr val="006EB6"/>
      </a:dk2>
      <a:lt2>
        <a:srgbClr val="F4C700"/>
      </a:lt2>
      <a:accent1>
        <a:srgbClr val="457A95"/>
      </a:accent1>
      <a:accent2>
        <a:srgbClr val="F7F59D"/>
      </a:accent2>
      <a:accent3>
        <a:srgbClr val="468C8C"/>
      </a:accent3>
      <a:accent4>
        <a:srgbClr val="F0A03C"/>
      </a:accent4>
      <a:accent5>
        <a:srgbClr val="888880"/>
      </a:accent5>
      <a:accent6>
        <a:srgbClr val="8EA4AC"/>
      </a:accent6>
      <a:hlink>
        <a:srgbClr val="006EB6"/>
      </a:hlink>
      <a:folHlink>
        <a:srgbClr val="7030A0"/>
      </a:folHlink>
    </a:clrScheme>
    <a:fontScheme name="EWGOA">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fficeatwork xmlns="http://schemas.officeatwork.com/Formulas">eNp7v3u/jVt+UW5pTmKxgr4dAD33Bnw=</officeatwork>
</file>

<file path=customXml/item2.xml><?xml version="1.0" encoding="utf-8"?>
<officeatwork xmlns="http://schemas.officeatwork.com/Document">eNp7v3u/jUt+cmlual6JnU1wfk5pSWZ+nmeKnY0+MscnMS+9NDE91c7IwNTURh/OtQnLTC0HqoVScJMAxiof0g==</officeatwork>
</file>

<file path=customXml/item3.xml><?xml version="1.0" encoding="utf-8"?>
<officeatwork xmlns="http://schemas.officeatwork.com/MasterProperties">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</officeatwork>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20ADE-3D10-4683-AFD3-9E43CB611ECE}">
  <ds:schemaRefs>
    <ds:schemaRef ds:uri="http://schemas.officeatwork.com/Formulas"/>
  </ds:schemaRefs>
</ds:datastoreItem>
</file>

<file path=customXml/itemProps2.xml><?xml version="1.0" encoding="utf-8"?>
<ds:datastoreItem xmlns:ds="http://schemas.openxmlformats.org/officeDocument/2006/customXml" ds:itemID="{5B7C5FA8-B02B-4BAF-8E58-2A641F030557}">
  <ds:schemaRefs>
    <ds:schemaRef ds:uri="http://schemas.officeatwork.com/Document"/>
  </ds:schemaRefs>
</ds:datastoreItem>
</file>

<file path=customXml/itemProps3.xml><?xml version="1.0" encoding="utf-8"?>
<ds:datastoreItem xmlns:ds="http://schemas.openxmlformats.org/officeDocument/2006/customXml" ds:itemID="{B37B7661-47CF-4741-8F72-78DC00E068B4}">
  <ds:schemaRefs>
    <ds:schemaRef ds:uri="http://schemas.officeatwork.com/MasterProperties"/>
  </ds:schemaRefs>
</ds:datastoreItem>
</file>

<file path=customXml/itemProps4.xml><?xml version="1.0" encoding="utf-8"?>
<ds:datastoreItem xmlns:ds="http://schemas.openxmlformats.org/officeDocument/2006/customXml" ds:itemID="{D1508DD6-3982-4FCA-B6CA-6617217DC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5747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Leer Hochformat</vt:lpstr>
    </vt:vector>
  </TitlesOfParts>
  <Company>..</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 Hochformat</dc:title>
  <dc:subject/>
  <dc:creator>Meinrad Beeler</dc:creator>
  <cp:keywords>Leer
Hoch, Brief</cp:keywords>
  <dc:description/>
  <cp:lastModifiedBy>Kaech Manuela</cp:lastModifiedBy>
  <cp:revision>24</cp:revision>
  <cp:lastPrinted>2021-05-31T05:54:00Z</cp:lastPrinted>
  <dcterms:created xsi:type="dcterms:W3CDTF">2021-04-19T08:42:00Z</dcterms:created>
  <dcterms:modified xsi:type="dcterms:W3CDTF">2021-05-31T05:54:00Z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PLogoFarbig">
    <vt:lpwstr>False</vt:lpwstr>
  </property>
  <property fmtid="{D5CDD505-2E9C-101B-9397-08002B2CF9AE}" pid="3" name="WPLogoSichtbar">
    <vt:lpwstr>True</vt:lpwstr>
  </property>
  <property fmtid="{D5CDD505-2E9C-101B-9397-08002B2CF9AE}" pid="4" name="WPDokSprache">
    <vt:lpwstr>D</vt:lpwstr>
  </property>
  <property fmtid="{D5CDD505-2E9C-101B-9397-08002B2CF9AE}" pid="5" name="CompanyID">
    <vt:lpwstr>-1</vt:lpwstr>
  </property>
  <property fmtid="{D5CDD505-2E9C-101B-9397-08002B2CF9AE}" pid="6" name="FormularTitel">
    <vt:lpwstr> </vt:lpwstr>
  </property>
  <property fmtid="{D5CDD505-2E9C-101B-9397-08002B2CF9AE}" pid="7" name="FormularNr">
    <vt:lpwstr> </vt:lpwstr>
  </property>
  <property fmtid="{D5CDD505-2E9C-101B-9397-08002B2CF9AE}" pid="8" name="Erste Seite">
    <vt:lpwstr>Neutral</vt:lpwstr>
  </property>
  <property fmtid="{D5CDD505-2E9C-101B-9397-08002B2CF9AE}" pid="9" name="Folgeseite">
    <vt:lpwstr>Neutral</vt:lpwstr>
  </property>
  <property fmtid="{D5CDD505-2E9C-101B-9397-08002B2CF9AE}" pid="10" name="Sprache">
    <vt:lpwstr>Deutsch</vt:lpwstr>
  </property>
  <property fmtid="{D5CDD505-2E9C-101B-9397-08002B2CF9AE}" pid="11" name="Layout">
    <vt:lpwstr>Einwohnergemeinde Oberägeri</vt:lpwstr>
  </property>
  <property fmtid="{D5CDD505-2E9C-101B-9397-08002B2CF9AE}" pid="12" name="Mutation">
    <vt:lpwstr>05.10.2009</vt:lpwstr>
  </property>
  <property fmtid="{D5CDD505-2E9C-101B-9397-08002B2CF9AE}" pid="13" name="Adresse">
    <vt:lpwstr/>
  </property>
  <property fmtid="{D5CDD505-2E9C-101B-9397-08002B2CF9AE}" pid="14" name="VersandartD">
    <vt:lpwstr/>
  </property>
  <property fmtid="{D5CDD505-2E9C-101B-9397-08002B2CF9AE}" pid="15" name="IDVerfasser">
    <vt:lpwstr>83</vt:lpwstr>
  </property>
  <property fmtid="{D5CDD505-2E9C-101B-9397-08002B2CF9AE}" pid="16" name="KurzzeichenVerfasser">
    <vt:lpwstr>oarire</vt:lpwstr>
  </property>
  <property fmtid="{D5CDD505-2E9C-101B-9397-08002B2CF9AE}" pid="17" name="VornameVerfasser">
    <vt:lpwstr>Reto</vt:lpwstr>
  </property>
  <property fmtid="{D5CDD505-2E9C-101B-9397-08002B2CF9AE}" pid="18" name="NameVerfasser">
    <vt:lpwstr>von Rickenbach</vt:lpwstr>
  </property>
  <property fmtid="{D5CDD505-2E9C-101B-9397-08002B2CF9AE}" pid="19" name="FunktionVerfasser">
    <vt:lpwstr>ICT-Support</vt:lpwstr>
  </property>
  <property fmtid="{D5CDD505-2E9C-101B-9397-08002B2CF9AE}" pid="20" name="TelefonDirektVerfasser">
    <vt:lpwstr>041 723 80 23</vt:lpwstr>
  </property>
  <property fmtid="{D5CDD505-2E9C-101B-9397-08002B2CF9AE}" pid="21" name="EMailVerfasser">
    <vt:lpwstr>reto.vonrickenbach@oberaegeri.ch</vt:lpwstr>
  </property>
  <property fmtid="{D5CDD505-2E9C-101B-9397-08002B2CF9AE}" pid="22" name="ID">
    <vt:lpwstr>83</vt:lpwstr>
  </property>
  <property fmtid="{D5CDD505-2E9C-101B-9397-08002B2CF9AE}" pid="23" name="Kurzzeichen">
    <vt:lpwstr>oarire</vt:lpwstr>
  </property>
  <property fmtid="{D5CDD505-2E9C-101B-9397-08002B2CF9AE}" pid="24" name="Vorname">
    <vt:lpwstr>Reto</vt:lpwstr>
  </property>
  <property fmtid="{D5CDD505-2E9C-101B-9397-08002B2CF9AE}" pid="25" name="Name">
    <vt:lpwstr>von Rickenbach</vt:lpwstr>
  </property>
  <property fmtid="{D5CDD505-2E9C-101B-9397-08002B2CF9AE}" pid="26" name="Funktion">
    <vt:lpwstr>ICT-Support</vt:lpwstr>
  </property>
  <property fmtid="{D5CDD505-2E9C-101B-9397-08002B2CF9AE}" pid="27" name="TelefonDirekt">
    <vt:lpwstr>041 723 80 23</vt:lpwstr>
  </property>
  <property fmtid="{D5CDD505-2E9C-101B-9397-08002B2CF9AE}" pid="28" name="EMail">
    <vt:lpwstr>reto.vonrickenbach@oberaegeri.ch</vt:lpwstr>
  </property>
  <property fmtid="{D5CDD505-2E9C-101B-9397-08002B2CF9AE}" pid="29" name="IDLinks">
    <vt:lpwstr>83</vt:lpwstr>
  </property>
  <property fmtid="{D5CDD505-2E9C-101B-9397-08002B2CF9AE}" pid="30" name="KurzzeichenLinks">
    <vt:lpwstr>oarire</vt:lpwstr>
  </property>
  <property fmtid="{D5CDD505-2E9C-101B-9397-08002B2CF9AE}" pid="31" name="VornameLinks">
    <vt:lpwstr>Reto</vt:lpwstr>
  </property>
  <property fmtid="{D5CDD505-2E9C-101B-9397-08002B2CF9AE}" pid="32" name="NameLinks">
    <vt:lpwstr>von Rickenbach</vt:lpwstr>
  </property>
  <property fmtid="{D5CDD505-2E9C-101B-9397-08002B2CF9AE}" pid="33" name="FunktionLinks">
    <vt:lpwstr>ICT-Support</vt:lpwstr>
  </property>
  <property fmtid="{D5CDD505-2E9C-101B-9397-08002B2CF9AE}" pid="34" name="TelefonDirektLinks">
    <vt:lpwstr>041 723 80 23</vt:lpwstr>
  </property>
  <property fmtid="{D5CDD505-2E9C-101B-9397-08002B2CF9AE}" pid="35" name="EMailLinks">
    <vt:lpwstr>reto.vonrickenbach@oberaegeri.ch</vt:lpwstr>
  </property>
  <property fmtid="{D5CDD505-2E9C-101B-9397-08002B2CF9AE}" pid="36" name="IDRechts">
    <vt:lpwstr/>
  </property>
  <property fmtid="{D5CDD505-2E9C-101B-9397-08002B2CF9AE}" pid="37" name="KurzzeichenRechts">
    <vt:lpwstr/>
  </property>
  <property fmtid="{D5CDD505-2E9C-101B-9397-08002B2CF9AE}" pid="38" name="VornameRechts">
    <vt:lpwstr/>
  </property>
  <property fmtid="{D5CDD505-2E9C-101B-9397-08002B2CF9AE}" pid="39" name="NameRechts">
    <vt:lpwstr/>
  </property>
  <property fmtid="{D5CDD505-2E9C-101B-9397-08002B2CF9AE}" pid="40" name="FunktionRechts">
    <vt:lpwstr/>
  </property>
  <property fmtid="{D5CDD505-2E9C-101B-9397-08002B2CF9AE}" pid="41" name="TelefonDirektRechts">
    <vt:lpwstr/>
  </property>
  <property fmtid="{D5CDD505-2E9C-101B-9397-08002B2CF9AE}" pid="42" name="EMailRechts">
    <vt:lpwstr/>
  </property>
  <property fmtid="{D5CDD505-2E9C-101B-9397-08002B2CF9AE}" pid="43" name="DS_ID">
    <vt:lpwstr>1</vt:lpwstr>
  </property>
  <property fmtid="{D5CDD505-2E9C-101B-9397-08002B2CF9AE}" pid="44" name="DS_Gemeinde">
    <vt:lpwstr>Einwohnergemeinde Oberägeri</vt:lpwstr>
  </property>
  <property fmtid="{D5CDD505-2E9C-101B-9397-08002B2CF9AE}" pid="45" name="DS_Abteilung">
    <vt:lpwstr>ZENTRALE DIENSTE</vt:lpwstr>
  </property>
  <property fmtid="{D5CDD505-2E9C-101B-9397-08002B2CF9AE}" pid="46" name="DS_Dienststelle">
    <vt:lpwstr>GEMEINDEKANZLEI OBERÄGERI</vt:lpwstr>
  </property>
  <property fmtid="{D5CDD505-2E9C-101B-9397-08002B2CF9AE}" pid="47" name="DS_Strasse">
    <vt:lpwstr>Alosenstrasse 2</vt:lpwstr>
  </property>
  <property fmtid="{D5CDD505-2E9C-101B-9397-08002B2CF9AE}" pid="48" name="DS_Postfach">
    <vt:lpwstr>Postfach 159</vt:lpwstr>
  </property>
  <property fmtid="{D5CDD505-2E9C-101B-9397-08002B2CF9AE}" pid="49" name="DS_PLZ">
    <vt:lpwstr>6315</vt:lpwstr>
  </property>
  <property fmtid="{D5CDD505-2E9C-101B-9397-08002B2CF9AE}" pid="50" name="DS_Ort">
    <vt:lpwstr>Oberägeri</vt:lpwstr>
  </property>
  <property fmtid="{D5CDD505-2E9C-101B-9397-08002B2CF9AE}" pid="51" name="DS_Telefon">
    <vt:lpwstr>041 723 80 00</vt:lpwstr>
  </property>
  <property fmtid="{D5CDD505-2E9C-101B-9397-08002B2CF9AE}" pid="52" name="DS_Telefax">
    <vt:lpwstr>041 723 80 01</vt:lpwstr>
  </property>
  <property fmtid="{D5CDD505-2E9C-101B-9397-08002B2CF9AE}" pid="53" name="DS_EMail">
    <vt:lpwstr>einwohnergemeinde@oberaegeri.ch</vt:lpwstr>
  </property>
  <property fmtid="{D5CDD505-2E9C-101B-9397-08002B2CF9AE}" pid="54" name="DS_Internet">
    <vt:lpwstr>www.oberaegeri.ch</vt:lpwstr>
  </property>
  <property fmtid="{D5CDD505-2E9C-101B-9397-08002B2CF9AE}" pid="55" name="DS_Reserve1">
    <vt:lpwstr/>
  </property>
  <property fmtid="{D5CDD505-2E9C-101B-9397-08002B2CF9AE}" pid="56" name="DS_Reserve2">
    <vt:lpwstr/>
  </property>
  <property fmtid="{D5CDD505-2E9C-101B-9397-08002B2CF9AE}" pid="57" name="oawInfo">
    <vt:lpwstr/>
  </property>
  <property fmtid="{D5CDD505-2E9C-101B-9397-08002B2CF9AE}" pid="58" name="oawDisplayName">
    <vt:lpwstr>Leer</vt:lpwstr>
  </property>
  <property fmtid="{D5CDD505-2E9C-101B-9397-08002B2CF9AE}" pid="59" name="oawID">
    <vt:lpwstr/>
  </property>
</Properties>
</file>